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3150"/>
        <w:gridCol w:w="1425"/>
        <w:gridCol w:w="990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3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笔试内容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客观题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主观题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血液研究（1）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血液研究（2）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医学检验相关专业知识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血液检测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医学检验相关专业知识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体检及献血监护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临床医学相关专业知识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采血及献血监护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护理学相关专业知识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财务管理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会计学相关专业知识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82"/>
        <w:keepNext w:val="0"/>
        <w:keepLines w:val="0"/>
        <w:widowControl/>
        <w:suppressLineNumbers w:val="0"/>
      </w:pPr>
      <w:bookmarkStart w:id="0" w:name="_GoBack"/>
      <w:r>
        <w:rPr>
          <w:color w:val="auto"/>
          <w:sz w:val="18"/>
          <w:szCs w:val="18"/>
          <w:u w:val="none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1" name="图片 1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eastAsia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Light">
    <w:panose1 w:val="020B0502040204020203"/>
    <w:charset w:val="00"/>
    <w:family w:val="swiss"/>
    <w:pitch w:val="default"/>
    <w:sig w:usb0="E00002FF" w:usb1="4000A47B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9156789"/>
      <w:docPartObj>
        <w:docPartGallery w:val="autotext"/>
      </w:docPartObj>
    </w:sdtPr>
    <w:sdtContent>
      <w:p>
        <w:pPr>
          <w:pStyle w:val="5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6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8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7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7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8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1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9"/>
    <w:multiLevelType w:val="singleLevel"/>
    <w:tmpl w:val="FFFFFF89"/>
    <w:lvl w:ilvl="0" w:tentative="0">
      <w:start w:val="1"/>
      <w:numFmt w:val="bullet"/>
      <w:pStyle w:val="2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9">
    <w:nsid w:val="625F2950"/>
    <w:multiLevelType w:val="multilevel"/>
    <w:tmpl w:val="625F2950"/>
    <w:lvl w:ilvl="0" w:tentative="0">
      <w:start w:val="1"/>
      <w:numFmt w:val="decimal"/>
      <w:pStyle w:val="3"/>
      <w:suff w:val="space"/>
      <w:lvlText w:val="%1."/>
      <w:lvlJc w:val="left"/>
      <w:pPr>
        <w:ind w:left="3544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decimal"/>
      <w:pStyle w:val="5"/>
      <w:suff w:val="space"/>
      <w:lvlText w:val="%1.%2."/>
      <w:lvlJc w:val="left"/>
      <w:pPr>
        <w:ind w:left="2127" w:hanging="992"/>
      </w:pPr>
      <w:rPr>
        <w:rFonts w:hint="eastAsia"/>
      </w:rPr>
    </w:lvl>
    <w:lvl w:ilvl="2" w:tentative="0">
      <w:start w:val="1"/>
      <w:numFmt w:val="decimal"/>
      <w:pStyle w:val="6"/>
      <w:suff w:val="space"/>
      <w:lvlText w:val="%1.%2.%3."/>
      <w:lvlJc w:val="left"/>
      <w:pPr>
        <w:ind w:left="1418" w:hanging="1418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>
    <w:nsid w:val="7A4C77C6"/>
    <w:multiLevelType w:val="multilevel"/>
    <w:tmpl w:val="7A4C77C6"/>
    <w:lvl w:ilvl="0" w:tentative="0">
      <w:start w:val="1"/>
      <w:numFmt w:val="decimal"/>
      <w:pStyle w:val="21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  <w14:textFill>
          <w14:solidFill>
            <w14:schemeClr w14:val="accent5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0"/>
  <w:bordersDoNotSurroundFooter w:val="0"/>
  <w:attachedTemplate r:id="rId1"/>
  <w:documentProtection w:formatting="1"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3F"/>
    <w:rsid w:val="000017CE"/>
    <w:rsid w:val="00010FBE"/>
    <w:rsid w:val="000150E9"/>
    <w:rsid w:val="00030E3C"/>
    <w:rsid w:val="00032F5C"/>
    <w:rsid w:val="00036387"/>
    <w:rsid w:val="0003667A"/>
    <w:rsid w:val="00041170"/>
    <w:rsid w:val="0005015F"/>
    <w:rsid w:val="00060380"/>
    <w:rsid w:val="00060381"/>
    <w:rsid w:val="00062DCA"/>
    <w:rsid w:val="00063ECC"/>
    <w:rsid w:val="00072D27"/>
    <w:rsid w:val="00083C22"/>
    <w:rsid w:val="00086E87"/>
    <w:rsid w:val="000870AB"/>
    <w:rsid w:val="000871A8"/>
    <w:rsid w:val="000A036B"/>
    <w:rsid w:val="000D0E4A"/>
    <w:rsid w:val="000E1084"/>
    <w:rsid w:val="000F11B9"/>
    <w:rsid w:val="000F1475"/>
    <w:rsid w:val="00102341"/>
    <w:rsid w:val="00105960"/>
    <w:rsid w:val="001073CE"/>
    <w:rsid w:val="0011457A"/>
    <w:rsid w:val="00116594"/>
    <w:rsid w:val="00121553"/>
    <w:rsid w:val="00131CAB"/>
    <w:rsid w:val="0014530F"/>
    <w:rsid w:val="00181683"/>
    <w:rsid w:val="001837C3"/>
    <w:rsid w:val="001918EB"/>
    <w:rsid w:val="001939DF"/>
    <w:rsid w:val="001D0BD1"/>
    <w:rsid w:val="001D11A2"/>
    <w:rsid w:val="001E2A1A"/>
    <w:rsid w:val="001F3BE7"/>
    <w:rsid w:val="002017AC"/>
    <w:rsid w:val="002359ED"/>
    <w:rsid w:val="0023743B"/>
    <w:rsid w:val="00243399"/>
    <w:rsid w:val="002504EA"/>
    <w:rsid w:val="00252520"/>
    <w:rsid w:val="002625F9"/>
    <w:rsid w:val="002631F7"/>
    <w:rsid w:val="0026484A"/>
    <w:rsid w:val="0026504D"/>
    <w:rsid w:val="002760AB"/>
    <w:rsid w:val="00276926"/>
    <w:rsid w:val="00293AED"/>
    <w:rsid w:val="002974DD"/>
    <w:rsid w:val="00297FCA"/>
    <w:rsid w:val="002A67C8"/>
    <w:rsid w:val="002B40B7"/>
    <w:rsid w:val="002C5D75"/>
    <w:rsid w:val="002D3ED6"/>
    <w:rsid w:val="00300445"/>
    <w:rsid w:val="00301789"/>
    <w:rsid w:val="0030211D"/>
    <w:rsid w:val="00304319"/>
    <w:rsid w:val="00304B99"/>
    <w:rsid w:val="00314F4C"/>
    <w:rsid w:val="0032464A"/>
    <w:rsid w:val="00325194"/>
    <w:rsid w:val="00335E22"/>
    <w:rsid w:val="003421A9"/>
    <w:rsid w:val="00342EA1"/>
    <w:rsid w:val="00357D5D"/>
    <w:rsid w:val="00367101"/>
    <w:rsid w:val="003728E3"/>
    <w:rsid w:val="003916BF"/>
    <w:rsid w:val="00395046"/>
    <w:rsid w:val="003962D3"/>
    <w:rsid w:val="003B4AF8"/>
    <w:rsid w:val="003C7D9D"/>
    <w:rsid w:val="003E3A63"/>
    <w:rsid w:val="003E5070"/>
    <w:rsid w:val="003E6C0D"/>
    <w:rsid w:val="003F387C"/>
    <w:rsid w:val="004048B0"/>
    <w:rsid w:val="00411D56"/>
    <w:rsid w:val="00412543"/>
    <w:rsid w:val="0042699D"/>
    <w:rsid w:val="00456939"/>
    <w:rsid w:val="00457BEB"/>
    <w:rsid w:val="00461B2E"/>
    <w:rsid w:val="00463D04"/>
    <w:rsid w:val="00474842"/>
    <w:rsid w:val="00482CFC"/>
    <w:rsid w:val="00487996"/>
    <w:rsid w:val="00491910"/>
    <w:rsid w:val="00491CD1"/>
    <w:rsid w:val="00492248"/>
    <w:rsid w:val="004A3D03"/>
    <w:rsid w:val="004B6D7F"/>
    <w:rsid w:val="004D785F"/>
    <w:rsid w:val="004E744B"/>
    <w:rsid w:val="004E7A51"/>
    <w:rsid w:val="004E7C8A"/>
    <w:rsid w:val="004F209F"/>
    <w:rsid w:val="004F5F75"/>
    <w:rsid w:val="004F7760"/>
    <w:rsid w:val="005154E2"/>
    <w:rsid w:val="00517508"/>
    <w:rsid w:val="00520AC9"/>
    <w:rsid w:val="005333ED"/>
    <w:rsid w:val="00550D2E"/>
    <w:rsid w:val="00555B92"/>
    <w:rsid w:val="00594254"/>
    <w:rsid w:val="005B1A6E"/>
    <w:rsid w:val="005B6EB8"/>
    <w:rsid w:val="005C691A"/>
    <w:rsid w:val="005E754F"/>
    <w:rsid w:val="005E7B3E"/>
    <w:rsid w:val="00614CAB"/>
    <w:rsid w:val="00615F2A"/>
    <w:rsid w:val="00617B7F"/>
    <w:rsid w:val="00633BC0"/>
    <w:rsid w:val="00661DE5"/>
    <w:rsid w:val="00663523"/>
    <w:rsid w:val="006643B7"/>
    <w:rsid w:val="006706DE"/>
    <w:rsid w:val="006714EF"/>
    <w:rsid w:val="0067427C"/>
    <w:rsid w:val="00687046"/>
    <w:rsid w:val="0069487E"/>
    <w:rsid w:val="006A648B"/>
    <w:rsid w:val="006B0B82"/>
    <w:rsid w:val="006B3181"/>
    <w:rsid w:val="006B3763"/>
    <w:rsid w:val="006B64A5"/>
    <w:rsid w:val="006B7EF2"/>
    <w:rsid w:val="006C1834"/>
    <w:rsid w:val="006C3B5F"/>
    <w:rsid w:val="006D3A72"/>
    <w:rsid w:val="006E5F6D"/>
    <w:rsid w:val="006F19A9"/>
    <w:rsid w:val="006F53EE"/>
    <w:rsid w:val="006F5FA8"/>
    <w:rsid w:val="00717507"/>
    <w:rsid w:val="00724ECD"/>
    <w:rsid w:val="007263B8"/>
    <w:rsid w:val="00726D9C"/>
    <w:rsid w:val="00726F2C"/>
    <w:rsid w:val="00736D30"/>
    <w:rsid w:val="007410B1"/>
    <w:rsid w:val="00742FF3"/>
    <w:rsid w:val="00775A22"/>
    <w:rsid w:val="00783AFD"/>
    <w:rsid w:val="00794B27"/>
    <w:rsid w:val="007A0CA7"/>
    <w:rsid w:val="007A4705"/>
    <w:rsid w:val="007A6D3F"/>
    <w:rsid w:val="007A713D"/>
    <w:rsid w:val="007A73CB"/>
    <w:rsid w:val="007A7846"/>
    <w:rsid w:val="007B2795"/>
    <w:rsid w:val="007B4869"/>
    <w:rsid w:val="007C1E18"/>
    <w:rsid w:val="007D14B7"/>
    <w:rsid w:val="007F04C5"/>
    <w:rsid w:val="007F056F"/>
    <w:rsid w:val="007F66F5"/>
    <w:rsid w:val="00812400"/>
    <w:rsid w:val="0082203C"/>
    <w:rsid w:val="0083257B"/>
    <w:rsid w:val="008360A8"/>
    <w:rsid w:val="008416E0"/>
    <w:rsid w:val="008744F3"/>
    <w:rsid w:val="008930DC"/>
    <w:rsid w:val="00897BFF"/>
    <w:rsid w:val="008C4257"/>
    <w:rsid w:val="008C61B9"/>
    <w:rsid w:val="008D37D8"/>
    <w:rsid w:val="008D3D16"/>
    <w:rsid w:val="008E13B6"/>
    <w:rsid w:val="00903AB6"/>
    <w:rsid w:val="009073C4"/>
    <w:rsid w:val="00912477"/>
    <w:rsid w:val="009139AF"/>
    <w:rsid w:val="00921149"/>
    <w:rsid w:val="00940923"/>
    <w:rsid w:val="00943B06"/>
    <w:rsid w:val="00945864"/>
    <w:rsid w:val="00957988"/>
    <w:rsid w:val="009636BB"/>
    <w:rsid w:val="00963738"/>
    <w:rsid w:val="00980B36"/>
    <w:rsid w:val="009853E9"/>
    <w:rsid w:val="00996E16"/>
    <w:rsid w:val="009A04C1"/>
    <w:rsid w:val="009B2CE2"/>
    <w:rsid w:val="009B4D93"/>
    <w:rsid w:val="009B69C5"/>
    <w:rsid w:val="009B6CCA"/>
    <w:rsid w:val="009C070A"/>
    <w:rsid w:val="009C7A38"/>
    <w:rsid w:val="009F72A7"/>
    <w:rsid w:val="00A119D9"/>
    <w:rsid w:val="00A1309F"/>
    <w:rsid w:val="00A21BED"/>
    <w:rsid w:val="00A22617"/>
    <w:rsid w:val="00A27D99"/>
    <w:rsid w:val="00A52AA6"/>
    <w:rsid w:val="00A53D78"/>
    <w:rsid w:val="00A60D92"/>
    <w:rsid w:val="00A86EAC"/>
    <w:rsid w:val="00A923E7"/>
    <w:rsid w:val="00AA661C"/>
    <w:rsid w:val="00AA6DD4"/>
    <w:rsid w:val="00AB2C3E"/>
    <w:rsid w:val="00AB3522"/>
    <w:rsid w:val="00AC2F58"/>
    <w:rsid w:val="00AD651D"/>
    <w:rsid w:val="00AE5F92"/>
    <w:rsid w:val="00B01477"/>
    <w:rsid w:val="00B369B4"/>
    <w:rsid w:val="00B36D37"/>
    <w:rsid w:val="00B45ECB"/>
    <w:rsid w:val="00B46105"/>
    <w:rsid w:val="00B53817"/>
    <w:rsid w:val="00B61F85"/>
    <w:rsid w:val="00B9629F"/>
    <w:rsid w:val="00BA14B8"/>
    <w:rsid w:val="00BA3CC7"/>
    <w:rsid w:val="00BD4569"/>
    <w:rsid w:val="00BE1234"/>
    <w:rsid w:val="00BE22F3"/>
    <w:rsid w:val="00BF405A"/>
    <w:rsid w:val="00BF457D"/>
    <w:rsid w:val="00BF4775"/>
    <w:rsid w:val="00C07112"/>
    <w:rsid w:val="00C10A5D"/>
    <w:rsid w:val="00C11A34"/>
    <w:rsid w:val="00C27F62"/>
    <w:rsid w:val="00C339EA"/>
    <w:rsid w:val="00C57BA6"/>
    <w:rsid w:val="00C96228"/>
    <w:rsid w:val="00CA0C45"/>
    <w:rsid w:val="00CA1C80"/>
    <w:rsid w:val="00CB5080"/>
    <w:rsid w:val="00CC3AB0"/>
    <w:rsid w:val="00CE09C3"/>
    <w:rsid w:val="00CE626E"/>
    <w:rsid w:val="00CF12AE"/>
    <w:rsid w:val="00CF2AFE"/>
    <w:rsid w:val="00D037E8"/>
    <w:rsid w:val="00D1798D"/>
    <w:rsid w:val="00D17BB8"/>
    <w:rsid w:val="00D218F9"/>
    <w:rsid w:val="00D316E8"/>
    <w:rsid w:val="00D507A9"/>
    <w:rsid w:val="00D72D37"/>
    <w:rsid w:val="00D73846"/>
    <w:rsid w:val="00D902A4"/>
    <w:rsid w:val="00DA5DAE"/>
    <w:rsid w:val="00DB2105"/>
    <w:rsid w:val="00DB2323"/>
    <w:rsid w:val="00DB331E"/>
    <w:rsid w:val="00DB5A76"/>
    <w:rsid w:val="00DC4E21"/>
    <w:rsid w:val="00DD3262"/>
    <w:rsid w:val="00DD5358"/>
    <w:rsid w:val="00E00C08"/>
    <w:rsid w:val="00E02F2E"/>
    <w:rsid w:val="00E17E43"/>
    <w:rsid w:val="00E224A0"/>
    <w:rsid w:val="00E254F0"/>
    <w:rsid w:val="00E26EF5"/>
    <w:rsid w:val="00E32DF5"/>
    <w:rsid w:val="00E4313F"/>
    <w:rsid w:val="00E465E2"/>
    <w:rsid w:val="00E51168"/>
    <w:rsid w:val="00E55B4B"/>
    <w:rsid w:val="00E655A1"/>
    <w:rsid w:val="00E67997"/>
    <w:rsid w:val="00E72A21"/>
    <w:rsid w:val="00E7715A"/>
    <w:rsid w:val="00EB700D"/>
    <w:rsid w:val="00EC400C"/>
    <w:rsid w:val="00EE42C0"/>
    <w:rsid w:val="00EF7629"/>
    <w:rsid w:val="00F22684"/>
    <w:rsid w:val="00F241CD"/>
    <w:rsid w:val="00F33B83"/>
    <w:rsid w:val="00F36F45"/>
    <w:rsid w:val="00F41B42"/>
    <w:rsid w:val="00F54BD0"/>
    <w:rsid w:val="00F97051"/>
    <w:rsid w:val="00FA7BF3"/>
    <w:rsid w:val="00FB7C4B"/>
    <w:rsid w:val="00FD2542"/>
    <w:rsid w:val="00FD5385"/>
    <w:rsid w:val="00FE66A4"/>
    <w:rsid w:val="00FF109B"/>
    <w:rsid w:val="00FF24A1"/>
    <w:rsid w:val="00FF44F1"/>
    <w:rsid w:val="00FF5427"/>
    <w:rsid w:val="00FF5FDF"/>
    <w:rsid w:val="03E14152"/>
    <w:rsid w:val="050D75E8"/>
    <w:rsid w:val="268C7496"/>
    <w:rsid w:val="34513E26"/>
    <w:rsid w:val="6EC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5" w:semiHidden="0" w:name="heading 1"/>
    <w:lsdException w:qFormat="1" w:unhideWhenUsed="0" w:uiPriority="6" w:semiHidden="0" w:name="heading 2"/>
    <w:lsdException w:qFormat="1" w:unhideWhenUsed="0" w:uiPriority="6" w:semiHidden="0" w:name="heading 3" w:locked="1"/>
    <w:lsdException w:qFormat="1" w:uiPriority="6" w:name="heading 4" w:locked="1"/>
    <w:lsdException w:qFormat="1" w:uiPriority="6" w:name="heading 5" w:locked="1"/>
    <w:lsdException w:qFormat="1" w:uiPriority="6" w:name="heading 6" w:locked="1"/>
    <w:lsdException w:qFormat="1" w:uiPriority="6" w:name="heading 7" w:locked="1"/>
    <w:lsdException w:qFormat="1" w:uiPriority="6" w:name="heading 8" w:locked="1"/>
    <w:lsdException w:qFormat="1" w:uiPriority="6" w:name="heading 9" w:locked="1"/>
    <w:lsdException w:uiPriority="99" w:name="index 1" w:locked="1"/>
    <w:lsdException w:qFormat="1" w:uiPriority="99" w:name="index 2" w:locked="1"/>
    <w:lsdException w:qFormat="1" w:uiPriority="99" w:name="index 3" w:locked="1"/>
    <w:lsdException w:qFormat="1" w:uiPriority="99" w:name="index 4" w:locked="1"/>
    <w:lsdException w:uiPriority="99" w:name="index 5" w:locked="1"/>
    <w:lsdException w:qFormat="1" w:uiPriority="99" w:name="index 6" w:locked="1"/>
    <w:lsdException w:qFormat="1" w:uiPriority="99" w:name="index 7" w:locked="1"/>
    <w:lsdException w:qFormat="1" w:uiPriority="99" w:name="index 8" w:locked="1"/>
    <w:lsdException w:qFormat="1" w:uiPriority="99" w:name="index 9" w:locked="1"/>
    <w:lsdException w:qFormat="1" w:uiPriority="39" w:name="toc 1" w:locked="1"/>
    <w:lsdException w:qFormat="1" w:uiPriority="39" w:name="toc 2" w:locked="1"/>
    <w:lsdException w:qFormat="1" w:uiPriority="39" w:name="toc 3" w:locked="1"/>
    <w:lsdException w:qFormat="1" w:uiPriority="39" w:name="toc 4" w:locked="1"/>
    <w:lsdException w:qFormat="1" w:uiPriority="39" w:name="toc 5" w:locked="1"/>
    <w:lsdException w:qFormat="1" w:uiPriority="39" w:name="toc 6" w:locked="1"/>
    <w:lsdException w:qFormat="1" w:uiPriority="39" w:name="toc 7" w:locked="1"/>
    <w:lsdException w:qFormat="1" w:uiPriority="39" w:name="toc 8" w:locked="1"/>
    <w:lsdException w:qFormat="1" w:uiPriority="39" w:name="toc 9" w:locked="1"/>
    <w:lsdException w:qFormat="1" w:uiPriority="99" w:name="Normal Indent" w:locked="1"/>
    <w:lsdException w:qFormat="1" w:uiPriority="99" w:name="footnote text" w:locked="1"/>
    <w:lsdException w:qFormat="1" w:uiPriority="99" w:name="annotation text" w:locked="1"/>
    <w:lsdException w:uiPriority="99" w:semiHidden="0" w:name="header"/>
    <w:lsdException w:qFormat="1" w:uiPriority="99" w:semiHidden="0" w:name="footer"/>
    <w:lsdException w:qFormat="1" w:uiPriority="99" w:name="index heading" w:locked="1"/>
    <w:lsdException w:qFormat="1" w:uiPriority="35" w:name="caption" w:locked="1"/>
    <w:lsdException w:qFormat="1" w:uiPriority="99" w:name="table of figures" w:locked="1"/>
    <w:lsdException w:qFormat="1" w:uiPriority="99" w:name="envelope address" w:locked="1"/>
    <w:lsdException w:qFormat="1" w:uiPriority="99" w:name="envelope return" w:locked="1"/>
    <w:lsdException w:qFormat="1" w:uiPriority="99" w:name="footnote reference" w:locked="1"/>
    <w:lsdException w:qFormat="1" w:uiPriority="99" w:name="annotation reference" w:locked="1"/>
    <w:lsdException w:uiPriority="99" w:name="line number" w:locked="1"/>
    <w:lsdException w:qFormat="1" w:uiPriority="99" w:name="page number" w:locked="1"/>
    <w:lsdException w:qFormat="1" w:uiPriority="99" w:name="endnote reference" w:locked="1"/>
    <w:lsdException w:uiPriority="99" w:name="endnote text" w:locked="1"/>
    <w:lsdException w:qFormat="1" w:uiPriority="99" w:name="table of authorities" w:locked="1"/>
    <w:lsdException w:qFormat="1" w:uiPriority="99" w:name="macro" w:locked="1"/>
    <w:lsdException w:qFormat="1" w:uiPriority="99" w:name="toa heading" w:locked="1"/>
    <w:lsdException w:qFormat="1" w:uiPriority="99" w:name="List" w:locked="1"/>
    <w:lsdException w:qFormat="1" w:unhideWhenUsed="0" w:uiPriority="11" w:semiHidden="0" w:name="List Bullet" w:locked="1"/>
    <w:lsdException w:qFormat="1" w:unhideWhenUsed="0" w:uiPriority="10" w:semiHidden="0" w:name="List Number" w:locked="1"/>
    <w:lsdException w:qFormat="1" w:uiPriority="99" w:name="List 2" w:locked="1"/>
    <w:lsdException w:qFormat="1" w:uiPriority="99" w:name="List 3" w:locked="1"/>
    <w:lsdException w:qFormat="1" w:uiPriority="99" w:name="List 4" w:locked="1"/>
    <w:lsdException w:qFormat="1" w:uiPriority="99" w:name="List 5" w:locked="1"/>
    <w:lsdException w:qFormat="1" w:uiPriority="99" w:name="List Bullet 2" w:locked="1"/>
    <w:lsdException w:qFormat="1" w:uiPriority="99" w:name="List Bullet 3" w:locked="1"/>
    <w:lsdException w:qFormat="1" w:uiPriority="99" w:name="List Bullet 4" w:locked="1"/>
    <w:lsdException w:qFormat="1" w:uiPriority="99" w:name="List Bullet 5" w:locked="1"/>
    <w:lsdException w:qFormat="1" w:uiPriority="99" w:name="List Number 2" w:locked="1"/>
    <w:lsdException w:qFormat="1" w:uiPriority="99" w:name="List Number 3" w:locked="1"/>
    <w:lsdException w:qFormat="1" w:uiPriority="99" w:name="List Number 4" w:locked="1"/>
    <w:lsdException w:qFormat="1" w:uiPriority="99" w:name="List Number 5" w:locked="1"/>
    <w:lsdException w:qFormat="1" w:unhideWhenUsed="0" w:uiPriority="1" w:semiHidden="0" w:name="Title"/>
    <w:lsdException w:qFormat="1" w:uiPriority="99" w:name="Closing" w:locked="1"/>
    <w:lsdException w:qFormat="1" w:uiPriority="99" w:name="Signature" w:locked="1"/>
    <w:lsdException w:qFormat="1" w:uiPriority="1" w:name="Default Paragraph Font"/>
    <w:lsdException w:qFormat="1" w:uiPriority="99" w:name="Body Text" w:locked="1"/>
    <w:lsdException w:qFormat="1" w:uiPriority="99" w:name="Body Text Indent" w:locked="1"/>
    <w:lsdException w:qFormat="1" w:uiPriority="99" w:name="List Continue" w:locked="1"/>
    <w:lsdException w:qFormat="1" w:uiPriority="99" w:name="List Continue 2" w:locked="1"/>
    <w:lsdException w:qFormat="1" w:uiPriority="99" w:name="List Continue 3" w:locked="1"/>
    <w:lsdException w:qFormat="1" w:uiPriority="99" w:name="List Continue 4" w:locked="1"/>
    <w:lsdException w:qFormat="1" w:uiPriority="99" w:name="List Continue 5" w:locked="1"/>
    <w:lsdException w:qFormat="1" w:uiPriority="99" w:name="Message Header" w:locked="1"/>
    <w:lsdException w:qFormat="1" w:unhideWhenUsed="0" w:uiPriority="2" w:semiHidden="0" w:name="Subtitle"/>
    <w:lsdException w:qFormat="1" w:uiPriority="99" w:name="Salutation" w:locked="1"/>
    <w:lsdException w:qFormat="1" w:uiPriority="99" w:name="Date" w:locked="1"/>
    <w:lsdException w:qFormat="1" w:uiPriority="99" w:name="Body Text First Indent" w:locked="1"/>
    <w:lsdException w:qFormat="1" w:uiPriority="99" w:name="Body Text First Indent 2" w:locked="1"/>
    <w:lsdException w:qFormat="1" w:uiPriority="99" w:name="Note Heading" w:locked="1"/>
    <w:lsdException w:qFormat="1" w:uiPriority="99" w:name="Body Text 2" w:locked="1"/>
    <w:lsdException w:qFormat="1" w:uiPriority="99" w:name="Body Text 3" w:locked="1"/>
    <w:lsdException w:qFormat="1" w:uiPriority="99" w:name="Body Text Indent 2" w:locked="1"/>
    <w:lsdException w:qFormat="1" w:uiPriority="99" w:name="Body Text Indent 3" w:locked="1"/>
    <w:lsdException w:qFormat="1" w:uiPriority="99" w:name="Block Text" w:locked="1"/>
    <w:lsdException w:qFormat="1" w:uiPriority="99" w:semiHidden="0" w:name="Hyperlink" w:locked="1"/>
    <w:lsdException w:qFormat="1" w:uiPriority="99" w:name="FollowedHyperlink" w:locked="1"/>
    <w:lsdException w:qFormat="1" w:unhideWhenUsed="0" w:uiPriority="4" w:semiHidden="0" w:name="Strong" w:locked="1"/>
    <w:lsdException w:qFormat="1" w:unhideWhenUsed="0" w:uiPriority="3" w:semiHidden="0" w:name="Emphasis" w:locked="1"/>
    <w:lsdException w:uiPriority="99" w:name="Document Map" w:locked="1"/>
    <w:lsdException w:qFormat="1" w:uiPriority="99" w:name="Plain Text" w:locked="1"/>
    <w:lsdException w:qFormat="1" w:uiPriority="99" w:name="E-mail Signature" w:locked="1"/>
    <w:lsdException w:qFormat="1" w:uiPriority="99" w:name="Normal (Web)" w:locked="1"/>
    <w:lsdException w:qFormat="1" w:uiPriority="99" w:name="HTML Acronym" w:locked="1"/>
    <w:lsdException w:qFormat="1" w:uiPriority="99" w:name="HTML Address" w:locked="1"/>
    <w:lsdException w:qFormat="1" w:uiPriority="99" w:name="HTML Cite" w:locked="1"/>
    <w:lsdException w:uiPriority="99" w:name="HTML Code" w:locked="1"/>
    <w:lsdException w:qFormat="1" w:uiPriority="99" w:name="HTML Definition" w:locked="1"/>
    <w:lsdException w:qFormat="1" w:uiPriority="99" w:name="HTML Keyboard" w:locked="1"/>
    <w:lsdException w:qFormat="1" w:uiPriority="99" w:name="HTML Preformatted" w:locked="1"/>
    <w:lsdException w:qFormat="1" w:uiPriority="99" w:name="HTML Sample" w:locked="1"/>
    <w:lsdException w:qFormat="1" w:uiPriority="99" w:name="HTML Typewriter" w:locked="1"/>
    <w:lsdException w:qFormat="1" w:uiPriority="99" w:name="HTML Variable" w:locked="1"/>
    <w:lsdException w:qFormat="1" w:uiPriority="99" w:name="Normal Table"/>
    <w:lsdException w:uiPriority="99" w:name="annotation subject" w:locked="1"/>
    <w:lsdException w:qFormat="1" w:uiPriority="99" w:name="Table Simple 1" w:locked="1"/>
    <w:lsdException w:qFormat="1" w:uiPriority="99" w:name="Table Simple 2" w:locked="1"/>
    <w:lsdException w:qFormat="1" w:uiPriority="99" w:name="Table Simple 3" w:locked="1"/>
    <w:lsdException w:qFormat="1" w:uiPriority="99" w:name="Table Classic 1" w:locked="1"/>
    <w:lsdException w:qFormat="1" w:uiPriority="99" w:name="Table Classic 2" w:locked="1"/>
    <w:lsdException w:qFormat="1" w:uiPriority="99" w:name="Table Classic 3" w:locked="1"/>
    <w:lsdException w:qFormat="1" w:uiPriority="99" w:name="Table Classic 4" w:locked="1"/>
    <w:lsdException w:qFormat="1" w:uiPriority="99" w:name="Table Colorful 1" w:locked="1"/>
    <w:lsdException w:qFormat="1" w:uiPriority="99" w:name="Table Colorful 2" w:locked="1"/>
    <w:lsdException w:qFormat="1" w:uiPriority="99" w:name="Table Colorful 3" w:locked="1"/>
    <w:lsdException w:qFormat="1" w:uiPriority="99" w:name="Table Columns 1" w:locked="1"/>
    <w:lsdException w:qFormat="1" w:uiPriority="99" w:name="Table Columns 2" w:locked="1"/>
    <w:lsdException w:qFormat="1" w:uiPriority="99" w:name="Table Columns 3" w:locked="1"/>
    <w:lsdException w:qFormat="1" w:uiPriority="99" w:name="Table Columns 4" w:locked="1"/>
    <w:lsdException w:qFormat="1" w:uiPriority="99" w:name="Table Columns 5" w:locked="1"/>
    <w:lsdException w:qFormat="1" w:uiPriority="99" w:name="Table Grid 1" w:locked="1"/>
    <w:lsdException w:qFormat="1" w:uiPriority="99" w:name="Table Grid 2" w:locked="1"/>
    <w:lsdException w:qFormat="1" w:uiPriority="99" w:name="Table Grid 3" w:locked="1"/>
    <w:lsdException w:qFormat="1" w:uiPriority="99" w:name="Table Grid 4" w:locked="1"/>
    <w:lsdException w:qFormat="1" w:uiPriority="99" w:name="Table Grid 5" w:locked="1"/>
    <w:lsdException w:qFormat="1" w:uiPriority="99" w:name="Table Grid 6" w:locked="1"/>
    <w:lsdException w:qFormat="1" w:uiPriority="99" w:name="Table Grid 7" w:locked="1"/>
    <w:lsdException w:qFormat="1" w:uiPriority="99" w:name="Table Grid 8" w:locked="1"/>
    <w:lsdException w:qFormat="1" w:uiPriority="99" w:name="Table List 1" w:locked="1"/>
    <w:lsdException w:qFormat="1" w:uiPriority="99" w:name="Table List 2" w:locked="1"/>
    <w:lsdException w:qFormat="1" w:uiPriority="99" w:name="Table List 3" w:locked="1"/>
    <w:lsdException w:qFormat="1" w:uiPriority="99" w:name="Table List 4" w:locked="1"/>
    <w:lsdException w:qFormat="1" w:uiPriority="99" w:name="Table List 5" w:locked="1"/>
    <w:lsdException w:qFormat="1" w:uiPriority="99" w:name="Table List 6" w:locked="1"/>
    <w:lsdException w:qFormat="1" w:uiPriority="99" w:name="Table List 7" w:locked="1"/>
    <w:lsdException w:qFormat="1" w:uiPriority="99" w:name="Table List 8" w:locked="1"/>
    <w:lsdException w:qFormat="1" w:uiPriority="99" w:name="Table 3D effects 1" w:locked="1"/>
    <w:lsdException w:qFormat="1" w:uiPriority="99" w:name="Table 3D effects 2" w:locked="1"/>
    <w:lsdException w:qFormat="1" w:uiPriority="99" w:name="Table 3D effects 3" w:locked="1"/>
    <w:lsdException w:qFormat="1" w:uiPriority="99" w:name="Table Contemporary" w:locked="1"/>
    <w:lsdException w:qFormat="1" w:uiPriority="99" w:name="Table Elegant" w:locked="1"/>
    <w:lsdException w:qFormat="1" w:uiPriority="99" w:name="Table Professional" w:locked="1"/>
    <w:lsdException w:qFormat="1" w:uiPriority="99" w:name="Table Subtle 1" w:locked="1"/>
    <w:lsdException w:qFormat="1" w:uiPriority="99" w:name="Table Subtle 2" w:locked="1"/>
    <w:lsdException w:qFormat="1" w:uiPriority="99" w:name="Table Web 1" w:locked="1"/>
    <w:lsdException w:qFormat="1" w:uiPriority="99" w:name="Table Web 2" w:locked="1"/>
    <w:lsdException w:qFormat="1" w:uiPriority="99" w:name="Table Web 3" w:locked="1"/>
    <w:lsdException w:uiPriority="99" w:name="Balloon Text" w:locked="1"/>
    <w:lsdException w:qFormat="1" w:unhideWhenUsed="0" w:uiPriority="39" w:semiHidden="0" w:name="Table Grid" w:locked="1"/>
    <w:lsdException w:qFormat="1" w:uiPriority="99" w:name="Table Theme" w:locked="1"/>
    <w:lsdException w:qFormat="1" w:unhideWhenUsed="0" w:uiPriority="99" w:name="Placeholder Text" w:locked="1"/>
    <w:lsdException w:qFormat="1" w:uiPriority="1" w:name="No Spacing" w:locked="1"/>
    <w:lsdException w:qFormat="1" w:uiPriority="60" w:name="Light Shading" w:locked="1"/>
    <w:lsdException w:qFormat="1" w:uiPriority="61" w:name="Light List" w:locked="1"/>
    <w:lsdException w:qFormat="1" w:uiPriority="62" w:name="Light Grid" w:locked="1"/>
    <w:lsdException w:qFormat="1" w:uiPriority="63" w:name="Medium Shading 1" w:locked="1"/>
    <w:lsdException w:qFormat="1" w:uiPriority="64" w:name="Medium Shading 2" w:locked="1"/>
    <w:lsdException w:qFormat="1" w:uiPriority="65" w:name="Medium List 1" w:locked="1"/>
    <w:lsdException w:qFormat="1" w:uiPriority="66" w:name="Medium List 2" w:locked="1"/>
    <w:lsdException w:qFormat="1" w:uiPriority="67" w:name="Medium Grid 1" w:locked="1"/>
    <w:lsdException w:qFormat="1" w:uiPriority="68" w:name="Medium Grid 2" w:locked="1"/>
    <w:lsdException w:qFormat="1" w:uiPriority="69" w:name="Medium Grid 3" w:locked="1"/>
    <w:lsdException w:qFormat="1" w:uiPriority="70" w:name="Dark List" w:locked="1"/>
    <w:lsdException w:qFormat="1" w:uiPriority="71" w:name="Colorful Shading" w:locked="1"/>
    <w:lsdException w:uiPriority="72" w:name="Colorful List" w:locked="1"/>
    <w:lsdException w:qFormat="1" w:uiPriority="73" w:name="Colorful Grid" w:locked="1"/>
    <w:lsdException w:qFormat="1" w:uiPriority="60" w:name="Light Shading Accent 1" w:locked="1"/>
    <w:lsdException w:qFormat="1" w:uiPriority="61" w:name="Light List Accent 1" w:locked="1"/>
    <w:lsdException w:qFormat="1" w:uiPriority="62" w:name="Light Grid Accent 1" w:locked="1"/>
    <w:lsdException w:qFormat="1" w:uiPriority="63" w:name="Medium Shading 1 Accent 1" w:locked="1"/>
    <w:lsdException w:qFormat="1" w:uiPriority="64" w:name="Medium Shading 2 Accent 1" w:locked="1"/>
    <w:lsdException w:qFormat="1" w:uiPriority="65" w:name="Medium List 1 Accent 1" w:locked="1"/>
    <w:lsdException w:qFormat="1" w:uiPriority="34" w:semiHidden="0" w:name="List Paragraph" w:locked="1"/>
    <w:lsdException w:qFormat="1" w:uiPriority="29" w:name="Quote" w:locked="1"/>
    <w:lsdException w:qFormat="1" w:uiPriority="30" w:name="Intense Quote" w:locked="1"/>
    <w:lsdException w:qFormat="1" w:uiPriority="66" w:name="Medium List 2 Accent 1" w:locked="1"/>
    <w:lsdException w:qFormat="1" w:uiPriority="67" w:name="Medium Grid 1 Accent 1" w:locked="1"/>
    <w:lsdException w:qFormat="1" w:uiPriority="68" w:name="Medium Grid 2 Accent 1" w:locked="1"/>
    <w:lsdException w:qFormat="1" w:uiPriority="69" w:name="Medium Grid 3 Accent 1" w:locked="1"/>
    <w:lsdException w:uiPriority="70" w:name="Dark List Accent 1" w:locked="1"/>
    <w:lsdException w:qFormat="1" w:uiPriority="71" w:name="Colorful Shading Accent 1" w:locked="1"/>
    <w:lsdException w:qFormat="1" w:uiPriority="72" w:name="Colorful List Accent 1" w:locked="1"/>
    <w:lsdException w:qFormat="1" w:uiPriority="73" w:name="Colorful Grid Accent 1" w:locked="1"/>
    <w:lsdException w:qFormat="1" w:uiPriority="60" w:name="Light Shading Accent 2" w:locked="1"/>
    <w:lsdException w:qFormat="1" w:uiPriority="61" w:name="Light List Accent 2" w:locked="1"/>
    <w:lsdException w:qFormat="1" w:uiPriority="62" w:name="Light Grid Accent 2" w:locked="1"/>
    <w:lsdException w:qFormat="1" w:uiPriority="63" w:name="Medium Shading 1 Accent 2" w:locked="1"/>
    <w:lsdException w:qFormat="1" w:uiPriority="64" w:name="Medium Shading 2 Accent 2" w:locked="1"/>
    <w:lsdException w:qFormat="1" w:uiPriority="65" w:name="Medium List 1 Accent 2" w:locked="1"/>
    <w:lsdException w:qFormat="1" w:uiPriority="66" w:name="Medium List 2 Accent 2" w:locked="1"/>
    <w:lsdException w:qFormat="1" w:uiPriority="67" w:name="Medium Grid 1 Accent 2" w:locked="1"/>
    <w:lsdException w:qFormat="1" w:uiPriority="68" w:name="Medium Grid 2 Accent 2" w:locked="1"/>
    <w:lsdException w:qFormat="1" w:uiPriority="69" w:name="Medium Grid 3 Accent 2" w:locked="1"/>
    <w:lsdException w:uiPriority="70" w:name="Dark List Accent 2" w:locked="1"/>
    <w:lsdException w:qFormat="1" w:uiPriority="71" w:name="Colorful Shading Accent 2" w:locked="1"/>
    <w:lsdException w:qFormat="1" w:uiPriority="72" w:name="Colorful List Accent 2" w:locked="1"/>
    <w:lsdException w:qFormat="1" w:uiPriority="73" w:name="Colorful Grid Accent 2" w:locked="1"/>
    <w:lsdException w:qFormat="1" w:uiPriority="60" w:name="Light Shading Accent 3" w:locked="1"/>
    <w:lsdException w:qFormat="1" w:uiPriority="61" w:name="Light List Accent 3" w:locked="1"/>
    <w:lsdException w:qFormat="1" w:uiPriority="62" w:name="Light Grid Accent 3" w:locked="1"/>
    <w:lsdException w:qFormat="1" w:uiPriority="63" w:name="Medium Shading 1 Accent 3" w:locked="1"/>
    <w:lsdException w:qFormat="1" w:uiPriority="64" w:name="Medium Shading 2 Accent 3" w:locked="1"/>
    <w:lsdException w:qFormat="1" w:uiPriority="65" w:name="Medium List 1 Accent 3" w:locked="1"/>
    <w:lsdException w:qFormat="1" w:uiPriority="66" w:name="Medium List 2 Accent 3" w:locked="1"/>
    <w:lsdException w:qFormat="1" w:uiPriority="67" w:name="Medium Grid 1 Accent 3" w:locked="1"/>
    <w:lsdException w:qFormat="1" w:uiPriority="68" w:name="Medium Grid 2 Accent 3" w:locked="1"/>
    <w:lsdException w:qFormat="1" w:uiPriority="69" w:name="Medium Grid 3 Accent 3" w:locked="1"/>
    <w:lsdException w:qFormat="1" w:uiPriority="70" w:name="Dark List Accent 3" w:locked="1"/>
    <w:lsdException w:qFormat="1" w:uiPriority="71" w:name="Colorful Shading Accent 3" w:locked="1"/>
    <w:lsdException w:uiPriority="72" w:name="Colorful List Accent 3" w:locked="1"/>
    <w:lsdException w:qFormat="1" w:uiPriority="73" w:name="Colorful Grid Accent 3" w:locked="1"/>
    <w:lsdException w:qFormat="1" w:uiPriority="60" w:name="Light Shading Accent 4" w:locked="1"/>
    <w:lsdException w:qFormat="1" w:uiPriority="61" w:name="Light List Accent 4" w:locked="1"/>
    <w:lsdException w:qFormat="1" w:uiPriority="62" w:name="Light Grid Accent 4" w:locked="1"/>
    <w:lsdException w:qFormat="1" w:uiPriority="63" w:name="Medium Shading 1 Accent 4" w:locked="1"/>
    <w:lsdException w:qFormat="1" w:uiPriority="64" w:name="Medium Shading 2 Accent 4" w:locked="1"/>
    <w:lsdException w:qFormat="1" w:uiPriority="65" w:name="Medium List 1 Accent 4" w:locked="1"/>
    <w:lsdException w:qFormat="1" w:uiPriority="66" w:name="Medium List 2 Accent 4" w:locked="1"/>
    <w:lsdException w:qFormat="1" w:uiPriority="67" w:name="Medium Grid 1 Accent 4" w:locked="1"/>
    <w:lsdException w:qFormat="1" w:uiPriority="68" w:name="Medium Grid 2 Accent 4" w:locked="1"/>
    <w:lsdException w:qFormat="1" w:uiPriority="69" w:name="Medium Grid 3 Accent 4" w:locked="1"/>
    <w:lsdException w:uiPriority="70" w:name="Dark List Accent 4" w:locked="1"/>
    <w:lsdException w:uiPriority="71" w:name="Colorful Shading Accent 4" w:locked="1"/>
    <w:lsdException w:qFormat="1" w:uiPriority="72" w:name="Colorful List Accent 4" w:locked="1"/>
    <w:lsdException w:qFormat="1" w:uiPriority="73" w:name="Colorful Grid Accent 4" w:locked="1"/>
    <w:lsdException w:qFormat="1" w:uiPriority="60" w:name="Light Shading Accent 5" w:locked="1"/>
    <w:lsdException w:qFormat="1" w:uiPriority="61" w:name="Light List Accent 5" w:locked="1"/>
    <w:lsdException w:qFormat="1" w:uiPriority="62" w:name="Light Grid Accent 5" w:locked="1"/>
    <w:lsdException w:qFormat="1" w:uiPriority="63" w:name="Medium Shading 1 Accent 5" w:locked="1"/>
    <w:lsdException w:qFormat="1" w:uiPriority="64" w:name="Medium Shading 2 Accent 5" w:locked="1"/>
    <w:lsdException w:qFormat="1" w:uiPriority="65" w:name="Medium List 1 Accent 5" w:locked="1"/>
    <w:lsdException w:qFormat="1" w:uiPriority="66" w:name="Medium List 2 Accent 5" w:locked="1"/>
    <w:lsdException w:qFormat="1" w:uiPriority="67" w:name="Medium Grid 1 Accent 5" w:locked="1"/>
    <w:lsdException w:qFormat="1" w:uiPriority="68" w:name="Medium Grid 2 Accent 5" w:locked="1"/>
    <w:lsdException w:qFormat="1" w:uiPriority="69" w:name="Medium Grid 3 Accent 5" w:locked="1"/>
    <w:lsdException w:qFormat="1" w:uiPriority="70" w:name="Dark List Accent 5" w:locked="1"/>
    <w:lsdException w:qFormat="1" w:uiPriority="71" w:name="Colorful Shading Accent 5" w:locked="1"/>
    <w:lsdException w:qFormat="1" w:uiPriority="72" w:name="Colorful List Accent 5" w:locked="1"/>
    <w:lsdException w:qFormat="1" w:uiPriority="73" w:name="Colorful Grid Accent 5" w:locked="1"/>
    <w:lsdException w:qFormat="1" w:uiPriority="60" w:name="Light Shading Accent 6" w:locked="1"/>
    <w:lsdException w:qFormat="1" w:uiPriority="61" w:name="Light List Accent 6" w:locked="1"/>
    <w:lsdException w:qFormat="1" w:uiPriority="62" w:name="Light Grid Accent 6" w:locked="1"/>
    <w:lsdException w:qFormat="1" w:uiPriority="63" w:name="Medium Shading 1 Accent 6" w:locked="1"/>
    <w:lsdException w:qFormat="1" w:uiPriority="64" w:name="Medium Shading 2 Accent 6" w:locked="1"/>
    <w:lsdException w:qFormat="1" w:uiPriority="65" w:name="Medium List 1 Accent 6" w:locked="1"/>
    <w:lsdException w:qFormat="1" w:uiPriority="66" w:name="Medium List 2 Accent 6" w:locked="1"/>
    <w:lsdException w:qFormat="1" w:uiPriority="67" w:name="Medium Grid 1 Accent 6" w:locked="1"/>
    <w:lsdException w:qFormat="1" w:uiPriority="68" w:name="Medium Grid 2 Accent 6" w:locked="1"/>
    <w:lsdException w:qFormat="1" w:uiPriority="69" w:name="Medium Grid 3 Accent 6" w:locked="1"/>
    <w:lsdException w:uiPriority="70" w:name="Dark List Accent 6" w:locked="1"/>
    <w:lsdException w:qFormat="1" w:uiPriority="71" w:name="Colorful Shading Accent 6" w:locked="1"/>
    <w:lsdException w:qFormat="1" w:uiPriority="72" w:name="Colorful List Accent 6" w:locked="1"/>
    <w:lsdException w:qFormat="1" w:uiPriority="73" w:name="Colorful Grid Accent 6" w:locked="1"/>
  </w:latentStyles>
  <w:style w:type="paragraph" w:default="1" w:styleId="1">
    <w:name w:val="Normal"/>
    <w:qFormat/>
    <w:uiPriority w:val="0"/>
    <w:pPr>
      <w:spacing w:before="160" w:line="259" w:lineRule="auto"/>
    </w:pPr>
    <w:rPr>
      <w:rFonts w:ascii="Microsoft YaHei UI" w:hAnsi="Microsoft YaHei UI" w:eastAsia="Microsoft YaHei UI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4"/>
    <w:link w:val="250"/>
    <w:qFormat/>
    <w:uiPriority w:val="5"/>
    <w:pPr>
      <w:keepNext/>
      <w:keepLines/>
      <w:numPr>
        <w:ilvl w:val="0"/>
        <w:numId w:val="1"/>
      </w:numPr>
      <w:spacing w:before="360" w:after="240" w:line="240" w:lineRule="auto"/>
      <w:ind w:left="426"/>
      <w:contextualSpacing/>
      <w:outlineLvl w:val="0"/>
    </w:pPr>
    <w:rPr>
      <w:rFonts w:cstheme="majorBidi"/>
      <w:kern w:val="28"/>
      <w:sz w:val="28"/>
      <w:szCs w:val="52"/>
      <w14:ligatures w14:val="standard"/>
      <w14:numForm w14:val="oldStyle"/>
    </w:rPr>
  </w:style>
  <w:style w:type="paragraph" w:styleId="5">
    <w:name w:val="heading 2"/>
    <w:basedOn w:val="1"/>
    <w:next w:val="1"/>
    <w:link w:val="262"/>
    <w:qFormat/>
    <w:uiPriority w:val="6"/>
    <w:pPr>
      <w:keepNext/>
      <w:keepLines/>
      <w:numPr>
        <w:ilvl w:val="1"/>
        <w:numId w:val="1"/>
      </w:numPr>
      <w:snapToGrid w:val="0"/>
      <w:spacing w:before="120" w:beforeLines="50" w:after="120" w:afterLines="50" w:line="400" w:lineRule="exact"/>
      <w:outlineLvl w:val="1"/>
    </w:pPr>
    <w:rPr>
      <w:rFonts w:cstheme="majorBidi"/>
      <w:bCs/>
      <w:sz w:val="24"/>
      <w:szCs w:val="26"/>
    </w:rPr>
  </w:style>
  <w:style w:type="paragraph" w:styleId="6">
    <w:name w:val="heading 3"/>
    <w:basedOn w:val="1"/>
    <w:next w:val="4"/>
    <w:link w:val="327"/>
    <w:qFormat/>
    <w:locked/>
    <w:uiPriority w:val="6"/>
    <w:pPr>
      <w:keepNext/>
      <w:keepLines/>
      <w:numPr>
        <w:ilvl w:val="2"/>
        <w:numId w:val="1"/>
      </w:numPr>
      <w:spacing w:before="25" w:beforeLines="25" w:after="25" w:afterLines="25" w:line="400" w:lineRule="exact"/>
      <w:outlineLvl w:val="2"/>
    </w:pPr>
    <w:rPr>
      <w:rFonts w:cstheme="majorBidi"/>
      <w:sz w:val="24"/>
      <w:szCs w:val="24"/>
    </w:rPr>
  </w:style>
  <w:style w:type="paragraph" w:styleId="7">
    <w:name w:val="heading 4"/>
    <w:basedOn w:val="1"/>
    <w:next w:val="1"/>
    <w:link w:val="328"/>
    <w:semiHidden/>
    <w:unhideWhenUsed/>
    <w:qFormat/>
    <w:locked/>
    <w:uiPriority w:val="6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8">
    <w:name w:val="heading 5"/>
    <w:basedOn w:val="1"/>
    <w:next w:val="1"/>
    <w:link w:val="329"/>
    <w:semiHidden/>
    <w:unhideWhenUsed/>
    <w:qFormat/>
    <w:locked/>
    <w:uiPriority w:val="6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9">
    <w:name w:val="heading 6"/>
    <w:basedOn w:val="1"/>
    <w:next w:val="1"/>
    <w:link w:val="330"/>
    <w:semiHidden/>
    <w:unhideWhenUsed/>
    <w:qFormat/>
    <w:locked/>
    <w:uiPriority w:val="6"/>
    <w:pPr>
      <w:keepNext/>
      <w:keepLines/>
      <w:spacing w:before="40"/>
      <w:outlineLvl w:val="5"/>
    </w:pPr>
    <w:rPr>
      <w:rFonts w:cstheme="majorBidi"/>
      <w:b/>
      <w:color w:val="1F4E79" w:themeColor="accent1" w:themeShade="80"/>
    </w:rPr>
  </w:style>
  <w:style w:type="paragraph" w:styleId="10">
    <w:name w:val="heading 7"/>
    <w:basedOn w:val="1"/>
    <w:next w:val="1"/>
    <w:link w:val="331"/>
    <w:semiHidden/>
    <w:unhideWhenUsed/>
    <w:qFormat/>
    <w:locked/>
    <w:uiPriority w:val="6"/>
    <w:pPr>
      <w:keepNext/>
      <w:keepLines/>
      <w:spacing w:before="40"/>
      <w:outlineLvl w:val="6"/>
    </w:pPr>
    <w:rPr>
      <w:rFonts w:cstheme="majorBidi"/>
      <w:i/>
      <w:iCs/>
      <w:color w:val="1F4E79" w:themeColor="accent1" w:themeShade="80"/>
    </w:rPr>
  </w:style>
  <w:style w:type="paragraph" w:styleId="11">
    <w:name w:val="heading 8"/>
    <w:basedOn w:val="1"/>
    <w:next w:val="1"/>
    <w:link w:val="332"/>
    <w:semiHidden/>
    <w:unhideWhenUsed/>
    <w:qFormat/>
    <w:locked/>
    <w:uiPriority w:val="6"/>
    <w:pPr>
      <w:keepNext/>
      <w:keepLines/>
      <w:spacing w:before="40"/>
      <w:outlineLvl w:val="7"/>
    </w:pPr>
    <w:rPr>
      <w:rFonts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2">
    <w:name w:val="heading 9"/>
    <w:basedOn w:val="1"/>
    <w:next w:val="1"/>
    <w:link w:val="333"/>
    <w:semiHidden/>
    <w:unhideWhenUsed/>
    <w:qFormat/>
    <w:locked/>
    <w:uiPriority w:val="6"/>
    <w:pPr>
      <w:keepNext/>
      <w:keepLines/>
      <w:spacing w:before="40"/>
      <w:outlineLvl w:val="8"/>
    </w:pPr>
    <w:rPr>
      <w:rFonts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2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89"/>
    <w:semiHidden/>
    <w:unhideWhenUsed/>
    <w:qFormat/>
    <w:lock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Microsoft YaHei UI" w:hAnsi="Microsoft YaHei UI" w:eastAsia="Microsoft YaHei UI" w:cstheme="minorBidi"/>
      <w:sz w:val="22"/>
      <w:lang w:val="en-US" w:eastAsia="zh-CN" w:bidi="ar-SA"/>
    </w:rPr>
  </w:style>
  <w:style w:type="paragraph" w:customStyle="1" w:styleId="4">
    <w:name w:val="正文2"/>
    <w:basedOn w:val="1"/>
    <w:qFormat/>
    <w:uiPriority w:val="0"/>
    <w:pPr>
      <w:wordWrap w:val="0"/>
      <w:spacing w:line="400" w:lineRule="exact"/>
      <w:ind w:firstLine="200" w:firstLineChars="200"/>
    </w:pPr>
    <w:rPr>
      <w:sz w:val="24"/>
    </w:rPr>
  </w:style>
  <w:style w:type="paragraph" w:styleId="13">
    <w:name w:val="List 3"/>
    <w:basedOn w:val="1"/>
    <w:semiHidden/>
    <w:unhideWhenUsed/>
    <w:qFormat/>
    <w:locked/>
    <w:uiPriority w:val="99"/>
    <w:pPr>
      <w:ind w:left="1080" w:hanging="360"/>
      <w:contextualSpacing/>
    </w:pPr>
  </w:style>
  <w:style w:type="paragraph" w:styleId="14">
    <w:name w:val="toc 7"/>
    <w:basedOn w:val="1"/>
    <w:next w:val="1"/>
    <w:semiHidden/>
    <w:unhideWhenUsed/>
    <w:qFormat/>
    <w:locked/>
    <w:uiPriority w:val="39"/>
    <w:pPr>
      <w:spacing w:after="100"/>
      <w:ind w:left="1320"/>
    </w:pPr>
  </w:style>
  <w:style w:type="paragraph" w:styleId="15">
    <w:name w:val="List Number 2"/>
    <w:basedOn w:val="1"/>
    <w:semiHidden/>
    <w:unhideWhenUsed/>
    <w:qFormat/>
    <w:locked/>
    <w:uiPriority w:val="99"/>
    <w:pPr>
      <w:numPr>
        <w:ilvl w:val="0"/>
        <w:numId w:val="2"/>
      </w:numPr>
      <w:contextualSpacing/>
    </w:pPr>
  </w:style>
  <w:style w:type="paragraph" w:styleId="16">
    <w:name w:val="table of authorities"/>
    <w:basedOn w:val="1"/>
    <w:next w:val="1"/>
    <w:semiHidden/>
    <w:unhideWhenUsed/>
    <w:qFormat/>
    <w:locked/>
    <w:uiPriority w:val="99"/>
    <w:pPr>
      <w:ind w:left="220" w:hanging="220"/>
    </w:pPr>
  </w:style>
  <w:style w:type="paragraph" w:styleId="17">
    <w:name w:val="Note Heading"/>
    <w:basedOn w:val="1"/>
    <w:next w:val="1"/>
    <w:link w:val="392"/>
    <w:semiHidden/>
    <w:unhideWhenUsed/>
    <w:qFormat/>
    <w:locked/>
    <w:uiPriority w:val="99"/>
    <w:pPr>
      <w:spacing w:before="0" w:line="240" w:lineRule="auto"/>
    </w:pPr>
  </w:style>
  <w:style w:type="paragraph" w:styleId="18">
    <w:name w:val="List Bullet 4"/>
    <w:basedOn w:val="1"/>
    <w:semiHidden/>
    <w:unhideWhenUsed/>
    <w:qFormat/>
    <w:locked/>
    <w:uiPriority w:val="99"/>
    <w:pPr>
      <w:numPr>
        <w:ilvl w:val="0"/>
        <w:numId w:val="3"/>
      </w:numPr>
      <w:contextualSpacing/>
    </w:pPr>
  </w:style>
  <w:style w:type="paragraph" w:styleId="19">
    <w:name w:val="index 8"/>
    <w:basedOn w:val="1"/>
    <w:next w:val="1"/>
    <w:semiHidden/>
    <w:unhideWhenUsed/>
    <w:qFormat/>
    <w:locked/>
    <w:uiPriority w:val="99"/>
    <w:pPr>
      <w:spacing w:before="0" w:line="240" w:lineRule="auto"/>
      <w:ind w:left="1760" w:hanging="220"/>
    </w:pPr>
  </w:style>
  <w:style w:type="paragraph" w:styleId="20">
    <w:name w:val="E-mail Signature"/>
    <w:basedOn w:val="1"/>
    <w:link w:val="281"/>
    <w:semiHidden/>
    <w:unhideWhenUsed/>
    <w:qFormat/>
    <w:locked/>
    <w:uiPriority w:val="99"/>
    <w:pPr>
      <w:spacing w:before="0" w:line="240" w:lineRule="auto"/>
    </w:pPr>
  </w:style>
  <w:style w:type="paragraph" w:styleId="21">
    <w:name w:val="List Number"/>
    <w:basedOn w:val="1"/>
    <w:qFormat/>
    <w:locked/>
    <w:uiPriority w:val="10"/>
    <w:pPr>
      <w:numPr>
        <w:ilvl w:val="0"/>
        <w:numId w:val="4"/>
      </w:numPr>
    </w:pPr>
    <w:rPr>
      <w:color w:val="3B3838" w:themeColor="background2" w:themeShade="40"/>
    </w:rPr>
  </w:style>
  <w:style w:type="paragraph" w:styleId="22">
    <w:name w:val="Normal Indent"/>
    <w:basedOn w:val="1"/>
    <w:semiHidden/>
    <w:unhideWhenUsed/>
    <w:qFormat/>
    <w:locked/>
    <w:uiPriority w:val="99"/>
    <w:pPr>
      <w:ind w:left="720"/>
    </w:pPr>
  </w:style>
  <w:style w:type="paragraph" w:styleId="23">
    <w:name w:val="caption"/>
    <w:basedOn w:val="1"/>
    <w:next w:val="1"/>
    <w:semiHidden/>
    <w:unhideWhenUsed/>
    <w:qFormat/>
    <w:locked/>
    <w:uiPriority w:val="35"/>
    <w:pPr>
      <w:spacing w:before="0" w:after="200" w:line="240" w:lineRule="auto"/>
    </w:pPr>
    <w:rPr>
      <w:i/>
      <w:iCs/>
      <w:color w:val="44546A" w:themeColor="text2"/>
      <w:szCs w:val="18"/>
      <w14:textFill>
        <w14:solidFill>
          <w14:schemeClr w14:val="tx2"/>
        </w14:solidFill>
      </w14:textFill>
    </w:rPr>
  </w:style>
  <w:style w:type="paragraph" w:styleId="24">
    <w:name w:val="index 5"/>
    <w:basedOn w:val="1"/>
    <w:next w:val="1"/>
    <w:semiHidden/>
    <w:unhideWhenUsed/>
    <w:locked/>
    <w:uiPriority w:val="99"/>
    <w:pPr>
      <w:spacing w:before="0" w:line="240" w:lineRule="auto"/>
      <w:ind w:left="1100" w:hanging="220"/>
    </w:pPr>
  </w:style>
  <w:style w:type="paragraph" w:styleId="25">
    <w:name w:val="List Bullet"/>
    <w:basedOn w:val="1"/>
    <w:qFormat/>
    <w:locked/>
    <w:uiPriority w:val="11"/>
    <w:pPr>
      <w:numPr>
        <w:ilvl w:val="0"/>
        <w:numId w:val="5"/>
      </w:numPr>
    </w:pPr>
  </w:style>
  <w:style w:type="paragraph" w:styleId="26">
    <w:name w:val="envelope address"/>
    <w:basedOn w:val="1"/>
    <w:semiHidden/>
    <w:unhideWhenUsed/>
    <w:qFormat/>
    <w:locked/>
    <w:uiPriority w:val="99"/>
    <w:pPr>
      <w:framePr w:w="7920" w:h="1980" w:hRule="exact" w:hSpace="180" w:wrap="around" w:vAnchor="margin" w:hAnchor="page" w:xAlign="center" w:yAlign="bottom"/>
      <w:spacing w:before="0" w:line="240" w:lineRule="auto"/>
      <w:ind w:left="2880"/>
    </w:pPr>
    <w:rPr>
      <w:rFonts w:cstheme="majorBidi"/>
      <w:sz w:val="24"/>
      <w:szCs w:val="24"/>
    </w:rPr>
  </w:style>
  <w:style w:type="paragraph" w:styleId="27">
    <w:name w:val="Document Map"/>
    <w:basedOn w:val="1"/>
    <w:link w:val="280"/>
    <w:semiHidden/>
    <w:unhideWhenUsed/>
    <w:locked/>
    <w:uiPriority w:val="99"/>
    <w:pPr>
      <w:spacing w:before="0" w:line="240" w:lineRule="auto"/>
    </w:pPr>
    <w:rPr>
      <w:rFonts w:cs="Segoe UI"/>
      <w:szCs w:val="16"/>
    </w:rPr>
  </w:style>
  <w:style w:type="paragraph" w:styleId="28">
    <w:name w:val="toa heading"/>
    <w:basedOn w:val="1"/>
    <w:next w:val="1"/>
    <w:semiHidden/>
    <w:unhideWhenUsed/>
    <w:qFormat/>
    <w:locked/>
    <w:uiPriority w:val="99"/>
    <w:pPr>
      <w:spacing w:before="120"/>
    </w:pPr>
    <w:rPr>
      <w:rFonts w:cstheme="majorBidi"/>
      <w:b/>
      <w:bCs/>
      <w:sz w:val="24"/>
      <w:szCs w:val="24"/>
    </w:rPr>
  </w:style>
  <w:style w:type="paragraph" w:styleId="29">
    <w:name w:val="annotation text"/>
    <w:basedOn w:val="1"/>
    <w:link w:val="264"/>
    <w:semiHidden/>
    <w:unhideWhenUsed/>
    <w:qFormat/>
    <w:locked/>
    <w:uiPriority w:val="99"/>
    <w:pPr>
      <w:spacing w:line="240" w:lineRule="auto"/>
    </w:pPr>
    <w:rPr>
      <w:szCs w:val="20"/>
    </w:rPr>
  </w:style>
  <w:style w:type="paragraph" w:styleId="30">
    <w:name w:val="index 6"/>
    <w:basedOn w:val="1"/>
    <w:next w:val="1"/>
    <w:semiHidden/>
    <w:unhideWhenUsed/>
    <w:qFormat/>
    <w:locked/>
    <w:uiPriority w:val="99"/>
    <w:pPr>
      <w:spacing w:before="0" w:line="240" w:lineRule="auto"/>
      <w:ind w:left="1320" w:hanging="220"/>
    </w:pPr>
  </w:style>
  <w:style w:type="paragraph" w:styleId="31">
    <w:name w:val="Salutation"/>
    <w:basedOn w:val="1"/>
    <w:next w:val="1"/>
    <w:link w:val="402"/>
    <w:semiHidden/>
    <w:unhideWhenUsed/>
    <w:qFormat/>
    <w:locked/>
    <w:uiPriority w:val="99"/>
  </w:style>
  <w:style w:type="paragraph" w:styleId="32">
    <w:name w:val="Body Text 3"/>
    <w:basedOn w:val="1"/>
    <w:link w:val="271"/>
    <w:semiHidden/>
    <w:unhideWhenUsed/>
    <w:qFormat/>
    <w:locked/>
    <w:uiPriority w:val="99"/>
    <w:pPr>
      <w:spacing w:after="120"/>
    </w:pPr>
    <w:rPr>
      <w:szCs w:val="16"/>
    </w:rPr>
  </w:style>
  <w:style w:type="paragraph" w:styleId="33">
    <w:name w:val="Closing"/>
    <w:basedOn w:val="1"/>
    <w:link w:val="278"/>
    <w:semiHidden/>
    <w:unhideWhenUsed/>
    <w:qFormat/>
    <w:locked/>
    <w:uiPriority w:val="99"/>
    <w:pPr>
      <w:spacing w:before="0" w:line="240" w:lineRule="auto"/>
      <w:ind w:left="4320"/>
    </w:pPr>
  </w:style>
  <w:style w:type="paragraph" w:styleId="34">
    <w:name w:val="List Bullet 3"/>
    <w:basedOn w:val="1"/>
    <w:semiHidden/>
    <w:unhideWhenUsed/>
    <w:qFormat/>
    <w:locked/>
    <w:uiPriority w:val="99"/>
    <w:pPr>
      <w:numPr>
        <w:ilvl w:val="0"/>
        <w:numId w:val="6"/>
      </w:numPr>
      <w:contextualSpacing/>
    </w:pPr>
  </w:style>
  <w:style w:type="paragraph" w:styleId="35">
    <w:name w:val="Body Text"/>
    <w:basedOn w:val="1"/>
    <w:link w:val="269"/>
    <w:semiHidden/>
    <w:unhideWhenUsed/>
    <w:qFormat/>
    <w:locked/>
    <w:uiPriority w:val="99"/>
    <w:pPr>
      <w:spacing w:after="120"/>
    </w:pPr>
  </w:style>
  <w:style w:type="paragraph" w:styleId="36">
    <w:name w:val="Body Text Indent"/>
    <w:basedOn w:val="1"/>
    <w:link w:val="273"/>
    <w:semiHidden/>
    <w:unhideWhenUsed/>
    <w:qFormat/>
    <w:locked/>
    <w:uiPriority w:val="99"/>
    <w:pPr>
      <w:spacing w:after="120"/>
      <w:ind w:left="360"/>
    </w:pPr>
  </w:style>
  <w:style w:type="paragraph" w:styleId="37">
    <w:name w:val="List Number 3"/>
    <w:basedOn w:val="1"/>
    <w:semiHidden/>
    <w:unhideWhenUsed/>
    <w:qFormat/>
    <w:locked/>
    <w:uiPriority w:val="99"/>
    <w:pPr>
      <w:numPr>
        <w:ilvl w:val="0"/>
        <w:numId w:val="7"/>
      </w:numPr>
      <w:contextualSpacing/>
    </w:pPr>
  </w:style>
  <w:style w:type="paragraph" w:styleId="38">
    <w:name w:val="List 2"/>
    <w:basedOn w:val="1"/>
    <w:semiHidden/>
    <w:unhideWhenUsed/>
    <w:qFormat/>
    <w:locked/>
    <w:uiPriority w:val="99"/>
    <w:pPr>
      <w:ind w:left="720" w:hanging="360"/>
      <w:contextualSpacing/>
    </w:pPr>
  </w:style>
  <w:style w:type="paragraph" w:styleId="39">
    <w:name w:val="List Continue"/>
    <w:basedOn w:val="1"/>
    <w:semiHidden/>
    <w:unhideWhenUsed/>
    <w:qFormat/>
    <w:locked/>
    <w:uiPriority w:val="99"/>
    <w:pPr>
      <w:spacing w:after="120"/>
      <w:ind w:left="360"/>
      <w:contextualSpacing/>
    </w:pPr>
  </w:style>
  <w:style w:type="paragraph" w:styleId="40">
    <w:name w:val="Block Text"/>
    <w:basedOn w:val="1"/>
    <w:semiHidden/>
    <w:unhideWhenUsed/>
    <w:qFormat/>
    <w:locked/>
    <w:uiPriority w:val="99"/>
    <w:pPr>
      <w:pBdr>
        <w:top w:val="single" w:color="1F4E79" w:themeColor="accent1" w:themeShade="80" w:sz="2" w:space="10"/>
        <w:left w:val="single" w:color="1F4E79" w:themeColor="accent1" w:themeShade="80" w:sz="2" w:space="10"/>
        <w:bottom w:val="single" w:color="1F4E79" w:themeColor="accent1" w:themeShade="80" w:sz="2" w:space="10"/>
        <w:right w:val="single" w:color="1F4E79" w:themeColor="accent1" w:themeShade="80" w:sz="2" w:space="10"/>
      </w:pBdr>
      <w:ind w:left="1152" w:right="1152"/>
    </w:pPr>
    <w:rPr>
      <w:i/>
      <w:iCs/>
      <w:color w:val="1F4E79" w:themeColor="accent1" w:themeShade="80"/>
    </w:rPr>
  </w:style>
  <w:style w:type="paragraph" w:styleId="41">
    <w:name w:val="List Bullet 2"/>
    <w:basedOn w:val="1"/>
    <w:semiHidden/>
    <w:unhideWhenUsed/>
    <w:qFormat/>
    <w:locked/>
    <w:uiPriority w:val="99"/>
    <w:pPr>
      <w:numPr>
        <w:ilvl w:val="0"/>
        <w:numId w:val="8"/>
      </w:numPr>
      <w:contextualSpacing/>
    </w:pPr>
  </w:style>
  <w:style w:type="paragraph" w:styleId="42">
    <w:name w:val="HTML Address"/>
    <w:basedOn w:val="1"/>
    <w:link w:val="334"/>
    <w:semiHidden/>
    <w:unhideWhenUsed/>
    <w:qFormat/>
    <w:locked/>
    <w:uiPriority w:val="99"/>
    <w:pPr>
      <w:spacing w:before="0" w:line="240" w:lineRule="auto"/>
    </w:pPr>
    <w:rPr>
      <w:i/>
      <w:iCs/>
    </w:rPr>
  </w:style>
  <w:style w:type="paragraph" w:styleId="43">
    <w:name w:val="index 4"/>
    <w:basedOn w:val="1"/>
    <w:next w:val="1"/>
    <w:semiHidden/>
    <w:unhideWhenUsed/>
    <w:qFormat/>
    <w:locked/>
    <w:uiPriority w:val="99"/>
    <w:pPr>
      <w:spacing w:before="0" w:line="240" w:lineRule="auto"/>
      <w:ind w:left="880" w:hanging="220"/>
    </w:pPr>
  </w:style>
  <w:style w:type="paragraph" w:styleId="44">
    <w:name w:val="toc 5"/>
    <w:basedOn w:val="1"/>
    <w:next w:val="1"/>
    <w:semiHidden/>
    <w:unhideWhenUsed/>
    <w:qFormat/>
    <w:locked/>
    <w:uiPriority w:val="39"/>
    <w:pPr>
      <w:spacing w:after="100"/>
      <w:ind w:left="880"/>
    </w:pPr>
  </w:style>
  <w:style w:type="paragraph" w:styleId="45">
    <w:name w:val="toc 3"/>
    <w:basedOn w:val="1"/>
    <w:next w:val="1"/>
    <w:semiHidden/>
    <w:unhideWhenUsed/>
    <w:qFormat/>
    <w:locked/>
    <w:uiPriority w:val="39"/>
    <w:pPr>
      <w:spacing w:after="100"/>
      <w:ind w:left="440"/>
    </w:pPr>
  </w:style>
  <w:style w:type="paragraph" w:styleId="46">
    <w:name w:val="Plain Text"/>
    <w:basedOn w:val="1"/>
    <w:link w:val="399"/>
    <w:semiHidden/>
    <w:unhideWhenUsed/>
    <w:qFormat/>
    <w:locked/>
    <w:uiPriority w:val="99"/>
    <w:pPr>
      <w:spacing w:before="0" w:line="240" w:lineRule="auto"/>
    </w:pPr>
    <w:rPr>
      <w:szCs w:val="21"/>
    </w:rPr>
  </w:style>
  <w:style w:type="paragraph" w:styleId="47">
    <w:name w:val="List Bullet 5"/>
    <w:basedOn w:val="1"/>
    <w:semiHidden/>
    <w:unhideWhenUsed/>
    <w:qFormat/>
    <w:locked/>
    <w:uiPriority w:val="99"/>
    <w:pPr>
      <w:numPr>
        <w:ilvl w:val="0"/>
        <w:numId w:val="9"/>
      </w:numPr>
      <w:contextualSpacing/>
    </w:pPr>
  </w:style>
  <w:style w:type="paragraph" w:styleId="48">
    <w:name w:val="List Number 4"/>
    <w:basedOn w:val="1"/>
    <w:semiHidden/>
    <w:unhideWhenUsed/>
    <w:qFormat/>
    <w:locked/>
    <w:uiPriority w:val="99"/>
    <w:pPr>
      <w:numPr>
        <w:ilvl w:val="0"/>
        <w:numId w:val="10"/>
      </w:numPr>
      <w:contextualSpacing/>
    </w:pPr>
  </w:style>
  <w:style w:type="paragraph" w:styleId="49">
    <w:name w:val="toc 8"/>
    <w:basedOn w:val="1"/>
    <w:next w:val="1"/>
    <w:semiHidden/>
    <w:unhideWhenUsed/>
    <w:qFormat/>
    <w:locked/>
    <w:uiPriority w:val="39"/>
    <w:pPr>
      <w:spacing w:after="100"/>
      <w:ind w:left="1540"/>
    </w:pPr>
  </w:style>
  <w:style w:type="paragraph" w:styleId="50">
    <w:name w:val="index 3"/>
    <w:basedOn w:val="1"/>
    <w:next w:val="1"/>
    <w:semiHidden/>
    <w:unhideWhenUsed/>
    <w:qFormat/>
    <w:locked/>
    <w:uiPriority w:val="99"/>
    <w:pPr>
      <w:spacing w:before="0" w:line="240" w:lineRule="auto"/>
      <w:ind w:left="660" w:hanging="220"/>
    </w:pPr>
  </w:style>
  <w:style w:type="paragraph" w:styleId="51">
    <w:name w:val="Date"/>
    <w:basedOn w:val="1"/>
    <w:next w:val="1"/>
    <w:link w:val="279"/>
    <w:semiHidden/>
    <w:unhideWhenUsed/>
    <w:qFormat/>
    <w:locked/>
    <w:uiPriority w:val="99"/>
  </w:style>
  <w:style w:type="paragraph" w:styleId="52">
    <w:name w:val="Body Text Indent 2"/>
    <w:basedOn w:val="1"/>
    <w:link w:val="275"/>
    <w:semiHidden/>
    <w:unhideWhenUsed/>
    <w:qFormat/>
    <w:locked/>
    <w:uiPriority w:val="99"/>
    <w:pPr>
      <w:spacing w:after="120" w:line="480" w:lineRule="auto"/>
      <w:ind w:left="360"/>
    </w:pPr>
  </w:style>
  <w:style w:type="paragraph" w:styleId="53">
    <w:name w:val="endnote text"/>
    <w:basedOn w:val="1"/>
    <w:link w:val="282"/>
    <w:semiHidden/>
    <w:unhideWhenUsed/>
    <w:locked/>
    <w:uiPriority w:val="99"/>
    <w:pPr>
      <w:spacing w:before="0" w:line="240" w:lineRule="auto"/>
    </w:pPr>
    <w:rPr>
      <w:szCs w:val="20"/>
    </w:rPr>
  </w:style>
  <w:style w:type="paragraph" w:styleId="54">
    <w:name w:val="List Continue 5"/>
    <w:basedOn w:val="1"/>
    <w:semiHidden/>
    <w:unhideWhenUsed/>
    <w:qFormat/>
    <w:locked/>
    <w:uiPriority w:val="99"/>
    <w:pPr>
      <w:spacing w:after="120"/>
      <w:ind w:left="1800"/>
      <w:contextualSpacing/>
    </w:pPr>
  </w:style>
  <w:style w:type="paragraph" w:styleId="55">
    <w:name w:val="Balloon Text"/>
    <w:basedOn w:val="1"/>
    <w:link w:val="263"/>
    <w:semiHidden/>
    <w:unhideWhenUsed/>
    <w:locked/>
    <w:uiPriority w:val="99"/>
    <w:pPr>
      <w:spacing w:line="240" w:lineRule="auto"/>
    </w:pPr>
    <w:rPr>
      <w:rFonts w:cs="Segoe UI"/>
      <w:szCs w:val="18"/>
    </w:rPr>
  </w:style>
  <w:style w:type="paragraph" w:styleId="56">
    <w:name w:val="footer"/>
    <w:basedOn w:val="1"/>
    <w:link w:val="254"/>
    <w:unhideWhenUsed/>
    <w:qFormat/>
    <w:uiPriority w:val="99"/>
    <w:pPr>
      <w:spacing w:line="240" w:lineRule="auto"/>
    </w:pPr>
  </w:style>
  <w:style w:type="paragraph" w:styleId="57">
    <w:name w:val="envelope return"/>
    <w:basedOn w:val="1"/>
    <w:semiHidden/>
    <w:unhideWhenUsed/>
    <w:qFormat/>
    <w:locked/>
    <w:uiPriority w:val="99"/>
    <w:pPr>
      <w:spacing w:before="0" w:line="240" w:lineRule="auto"/>
    </w:pPr>
    <w:rPr>
      <w:rFonts w:cstheme="majorBidi"/>
      <w:szCs w:val="20"/>
    </w:rPr>
  </w:style>
  <w:style w:type="paragraph" w:styleId="58">
    <w:name w:val="header"/>
    <w:basedOn w:val="1"/>
    <w:link w:val="251"/>
    <w:unhideWhenUsed/>
    <w:uiPriority w:val="99"/>
    <w:pPr>
      <w:spacing w:line="240" w:lineRule="auto"/>
    </w:pPr>
    <w:rPr>
      <w:color w:val="3B3838" w:themeColor="background2" w:themeShade="40"/>
      <w:sz w:val="24"/>
    </w:rPr>
  </w:style>
  <w:style w:type="paragraph" w:styleId="59">
    <w:name w:val="Signature"/>
    <w:basedOn w:val="1"/>
    <w:link w:val="403"/>
    <w:semiHidden/>
    <w:unhideWhenUsed/>
    <w:qFormat/>
    <w:locked/>
    <w:uiPriority w:val="99"/>
    <w:pPr>
      <w:spacing w:before="0" w:line="240" w:lineRule="auto"/>
      <w:ind w:left="4320"/>
    </w:pPr>
  </w:style>
  <w:style w:type="paragraph" w:styleId="60">
    <w:name w:val="toc 1"/>
    <w:basedOn w:val="1"/>
    <w:next w:val="1"/>
    <w:semiHidden/>
    <w:unhideWhenUsed/>
    <w:qFormat/>
    <w:locked/>
    <w:uiPriority w:val="39"/>
    <w:pPr>
      <w:spacing w:after="100"/>
    </w:pPr>
  </w:style>
  <w:style w:type="paragraph" w:styleId="61">
    <w:name w:val="List Continue 4"/>
    <w:basedOn w:val="1"/>
    <w:semiHidden/>
    <w:unhideWhenUsed/>
    <w:qFormat/>
    <w:locked/>
    <w:uiPriority w:val="99"/>
    <w:pPr>
      <w:spacing w:after="120"/>
      <w:ind w:left="1440"/>
      <w:contextualSpacing/>
    </w:pPr>
  </w:style>
  <w:style w:type="paragraph" w:styleId="62">
    <w:name w:val="toc 4"/>
    <w:basedOn w:val="1"/>
    <w:next w:val="1"/>
    <w:semiHidden/>
    <w:unhideWhenUsed/>
    <w:qFormat/>
    <w:locked/>
    <w:uiPriority w:val="39"/>
    <w:pPr>
      <w:spacing w:after="100"/>
      <w:ind w:left="660"/>
    </w:pPr>
  </w:style>
  <w:style w:type="paragraph" w:styleId="63">
    <w:name w:val="index heading"/>
    <w:basedOn w:val="1"/>
    <w:next w:val="64"/>
    <w:semiHidden/>
    <w:unhideWhenUsed/>
    <w:qFormat/>
    <w:locked/>
    <w:uiPriority w:val="99"/>
    <w:rPr>
      <w:rFonts w:cstheme="majorBidi"/>
      <w:b/>
      <w:bCs/>
    </w:rPr>
  </w:style>
  <w:style w:type="paragraph" w:styleId="64">
    <w:name w:val="index 1"/>
    <w:basedOn w:val="1"/>
    <w:next w:val="1"/>
    <w:semiHidden/>
    <w:unhideWhenUsed/>
    <w:locked/>
    <w:uiPriority w:val="99"/>
    <w:pPr>
      <w:spacing w:before="0" w:line="240" w:lineRule="auto"/>
      <w:ind w:left="220" w:hanging="220"/>
    </w:pPr>
  </w:style>
  <w:style w:type="paragraph" w:styleId="65">
    <w:name w:val="Subtitle"/>
    <w:basedOn w:val="1"/>
    <w:next w:val="4"/>
    <w:link w:val="253"/>
    <w:qFormat/>
    <w:uiPriority w:val="2"/>
    <w:pPr>
      <w:pBdr>
        <w:left w:val="single" w:color="2B579A" w:themeColor="accent5" w:sz="48" w:space="0"/>
        <w:bottom w:val="single" w:color="2B579A" w:themeColor="accent5" w:sz="48" w:space="1"/>
      </w:pBdr>
      <w:shd w:val="clear" w:color="auto" w:fill="2B579A" w:themeFill="accent5"/>
      <w:spacing w:before="50" w:beforeLines="50" w:after="50" w:afterLines="50" w:line="240" w:lineRule="auto"/>
      <w:ind w:left="142"/>
      <w:contextualSpacing/>
    </w:pPr>
    <w:rPr>
      <w:color w:val="CCE8CF" w:themeColor="background1"/>
      <w:spacing w:val="15"/>
      <w:sz w:val="30"/>
      <w14:textFill>
        <w14:solidFill>
          <w14:schemeClr w14:val="bg1"/>
        </w14:solidFill>
      </w14:textFill>
    </w:rPr>
  </w:style>
  <w:style w:type="paragraph" w:styleId="66">
    <w:name w:val="List Number 5"/>
    <w:basedOn w:val="1"/>
    <w:semiHidden/>
    <w:unhideWhenUsed/>
    <w:qFormat/>
    <w:locked/>
    <w:uiPriority w:val="99"/>
    <w:pPr>
      <w:numPr>
        <w:ilvl w:val="0"/>
        <w:numId w:val="11"/>
      </w:numPr>
      <w:contextualSpacing/>
    </w:pPr>
  </w:style>
  <w:style w:type="paragraph" w:styleId="67">
    <w:name w:val="List"/>
    <w:basedOn w:val="1"/>
    <w:semiHidden/>
    <w:unhideWhenUsed/>
    <w:qFormat/>
    <w:locked/>
    <w:uiPriority w:val="99"/>
    <w:pPr>
      <w:ind w:left="360" w:hanging="360"/>
      <w:contextualSpacing/>
    </w:pPr>
  </w:style>
  <w:style w:type="paragraph" w:styleId="68">
    <w:name w:val="footnote text"/>
    <w:basedOn w:val="1"/>
    <w:link w:val="283"/>
    <w:semiHidden/>
    <w:unhideWhenUsed/>
    <w:qFormat/>
    <w:locked/>
    <w:uiPriority w:val="99"/>
    <w:pPr>
      <w:spacing w:before="0" w:line="240" w:lineRule="auto"/>
    </w:pPr>
    <w:rPr>
      <w:szCs w:val="20"/>
    </w:rPr>
  </w:style>
  <w:style w:type="paragraph" w:styleId="69">
    <w:name w:val="toc 6"/>
    <w:basedOn w:val="1"/>
    <w:next w:val="1"/>
    <w:semiHidden/>
    <w:unhideWhenUsed/>
    <w:qFormat/>
    <w:locked/>
    <w:uiPriority w:val="39"/>
    <w:pPr>
      <w:spacing w:after="100"/>
      <w:ind w:left="1100"/>
    </w:pPr>
  </w:style>
  <w:style w:type="paragraph" w:styleId="70">
    <w:name w:val="List 5"/>
    <w:basedOn w:val="1"/>
    <w:semiHidden/>
    <w:unhideWhenUsed/>
    <w:qFormat/>
    <w:locked/>
    <w:uiPriority w:val="99"/>
    <w:pPr>
      <w:ind w:left="1800" w:hanging="360"/>
      <w:contextualSpacing/>
    </w:pPr>
  </w:style>
  <w:style w:type="paragraph" w:styleId="71">
    <w:name w:val="Body Text Indent 3"/>
    <w:basedOn w:val="1"/>
    <w:link w:val="276"/>
    <w:semiHidden/>
    <w:unhideWhenUsed/>
    <w:qFormat/>
    <w:locked/>
    <w:uiPriority w:val="99"/>
    <w:pPr>
      <w:spacing w:after="120"/>
      <w:ind w:left="360"/>
    </w:pPr>
    <w:rPr>
      <w:szCs w:val="16"/>
    </w:rPr>
  </w:style>
  <w:style w:type="paragraph" w:styleId="72">
    <w:name w:val="index 7"/>
    <w:basedOn w:val="1"/>
    <w:next w:val="1"/>
    <w:semiHidden/>
    <w:unhideWhenUsed/>
    <w:qFormat/>
    <w:locked/>
    <w:uiPriority w:val="99"/>
    <w:pPr>
      <w:spacing w:before="0" w:line="240" w:lineRule="auto"/>
      <w:ind w:left="1540" w:hanging="220"/>
    </w:pPr>
  </w:style>
  <w:style w:type="paragraph" w:styleId="73">
    <w:name w:val="index 9"/>
    <w:basedOn w:val="1"/>
    <w:next w:val="1"/>
    <w:semiHidden/>
    <w:unhideWhenUsed/>
    <w:qFormat/>
    <w:locked/>
    <w:uiPriority w:val="99"/>
    <w:pPr>
      <w:spacing w:before="0" w:line="240" w:lineRule="auto"/>
      <w:ind w:left="1980" w:hanging="220"/>
    </w:pPr>
  </w:style>
  <w:style w:type="paragraph" w:styleId="74">
    <w:name w:val="table of figures"/>
    <w:basedOn w:val="1"/>
    <w:next w:val="1"/>
    <w:semiHidden/>
    <w:unhideWhenUsed/>
    <w:qFormat/>
    <w:locked/>
    <w:uiPriority w:val="99"/>
  </w:style>
  <w:style w:type="paragraph" w:styleId="75">
    <w:name w:val="toc 2"/>
    <w:basedOn w:val="1"/>
    <w:next w:val="1"/>
    <w:semiHidden/>
    <w:unhideWhenUsed/>
    <w:qFormat/>
    <w:locked/>
    <w:uiPriority w:val="39"/>
    <w:pPr>
      <w:spacing w:after="100"/>
      <w:ind w:left="220"/>
    </w:pPr>
  </w:style>
  <w:style w:type="paragraph" w:styleId="76">
    <w:name w:val="toc 9"/>
    <w:basedOn w:val="1"/>
    <w:next w:val="1"/>
    <w:semiHidden/>
    <w:unhideWhenUsed/>
    <w:qFormat/>
    <w:locked/>
    <w:uiPriority w:val="39"/>
    <w:pPr>
      <w:spacing w:after="100"/>
      <w:ind w:left="1760"/>
    </w:pPr>
  </w:style>
  <w:style w:type="paragraph" w:styleId="77">
    <w:name w:val="Body Text 2"/>
    <w:basedOn w:val="1"/>
    <w:link w:val="270"/>
    <w:semiHidden/>
    <w:unhideWhenUsed/>
    <w:qFormat/>
    <w:locked/>
    <w:uiPriority w:val="99"/>
    <w:pPr>
      <w:spacing w:after="120" w:line="480" w:lineRule="auto"/>
    </w:pPr>
  </w:style>
  <w:style w:type="paragraph" w:styleId="78">
    <w:name w:val="List 4"/>
    <w:basedOn w:val="1"/>
    <w:semiHidden/>
    <w:unhideWhenUsed/>
    <w:qFormat/>
    <w:locked/>
    <w:uiPriority w:val="99"/>
    <w:pPr>
      <w:ind w:left="1440" w:hanging="360"/>
      <w:contextualSpacing/>
    </w:pPr>
  </w:style>
  <w:style w:type="paragraph" w:styleId="79">
    <w:name w:val="List Continue 2"/>
    <w:basedOn w:val="1"/>
    <w:semiHidden/>
    <w:unhideWhenUsed/>
    <w:qFormat/>
    <w:locked/>
    <w:uiPriority w:val="99"/>
    <w:pPr>
      <w:spacing w:after="120"/>
      <w:ind w:left="720"/>
      <w:contextualSpacing/>
    </w:pPr>
  </w:style>
  <w:style w:type="paragraph" w:styleId="80">
    <w:name w:val="Message Header"/>
    <w:basedOn w:val="1"/>
    <w:link w:val="390"/>
    <w:semiHidden/>
    <w:unhideWhenUsed/>
    <w:qFormat/>
    <w:lock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line="240" w:lineRule="auto"/>
      <w:ind w:left="1080" w:hanging="1080"/>
    </w:pPr>
    <w:rPr>
      <w:rFonts w:cstheme="majorBidi"/>
      <w:sz w:val="24"/>
      <w:szCs w:val="24"/>
    </w:rPr>
  </w:style>
  <w:style w:type="paragraph" w:styleId="81">
    <w:name w:val="HTML Preformatted"/>
    <w:basedOn w:val="1"/>
    <w:link w:val="335"/>
    <w:semiHidden/>
    <w:unhideWhenUsed/>
    <w:qFormat/>
    <w:locked/>
    <w:uiPriority w:val="99"/>
    <w:pPr>
      <w:spacing w:before="0" w:line="240" w:lineRule="auto"/>
    </w:pPr>
    <w:rPr>
      <w:szCs w:val="20"/>
    </w:rPr>
  </w:style>
  <w:style w:type="paragraph" w:styleId="82">
    <w:name w:val="Normal (Web)"/>
    <w:basedOn w:val="1"/>
    <w:semiHidden/>
    <w:unhideWhenUsed/>
    <w:qFormat/>
    <w:locked/>
    <w:uiPriority w:val="99"/>
    <w:pPr>
      <w:spacing w:before="100" w:beforeAutospacing="1" w:after="100" w:afterAutospacing="1" w:line="240" w:lineRule="auto"/>
    </w:pPr>
    <w:rPr>
      <w:rFonts w:cs="Times New Roman"/>
      <w:color w:val="404040" w:themeColor="text1" w:themeTint="BF"/>
      <w:sz w:val="24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3">
    <w:name w:val="List Continue 3"/>
    <w:basedOn w:val="1"/>
    <w:semiHidden/>
    <w:unhideWhenUsed/>
    <w:qFormat/>
    <w:locked/>
    <w:uiPriority w:val="99"/>
    <w:pPr>
      <w:spacing w:after="120"/>
      <w:ind w:left="1080"/>
      <w:contextualSpacing/>
    </w:pPr>
  </w:style>
  <w:style w:type="paragraph" w:styleId="84">
    <w:name w:val="index 2"/>
    <w:basedOn w:val="1"/>
    <w:next w:val="1"/>
    <w:semiHidden/>
    <w:unhideWhenUsed/>
    <w:qFormat/>
    <w:locked/>
    <w:uiPriority w:val="99"/>
    <w:pPr>
      <w:spacing w:before="0" w:line="240" w:lineRule="auto"/>
      <w:ind w:left="440" w:hanging="220"/>
    </w:pPr>
  </w:style>
  <w:style w:type="paragraph" w:styleId="85">
    <w:name w:val="Title"/>
    <w:basedOn w:val="1"/>
    <w:next w:val="4"/>
    <w:link w:val="252"/>
    <w:qFormat/>
    <w:uiPriority w:val="1"/>
    <w:pPr>
      <w:pBdr>
        <w:left w:val="single" w:color="2B579A" w:themeColor="accent5" w:sz="48" w:space="0"/>
      </w:pBdr>
      <w:shd w:val="clear" w:color="auto" w:fill="2B579A" w:themeFill="accent5"/>
      <w:spacing w:before="100" w:beforeLines="100" w:after="100" w:afterLines="100" w:line="240" w:lineRule="auto"/>
      <w:ind w:left="142"/>
      <w:contextualSpacing/>
    </w:pPr>
    <w:rPr>
      <w:rFonts w:cstheme="majorBidi"/>
      <w:color w:val="CCE8CF" w:themeColor="background1"/>
      <w:spacing w:val="-10"/>
      <w:kern w:val="28"/>
      <w:sz w:val="36"/>
      <w:szCs w:val="56"/>
      <w14:textFill>
        <w14:solidFill>
          <w14:schemeClr w14:val="bg1"/>
        </w14:solidFill>
      </w14:textFill>
    </w:rPr>
  </w:style>
  <w:style w:type="paragraph" w:styleId="86">
    <w:name w:val="annotation subject"/>
    <w:basedOn w:val="29"/>
    <w:next w:val="29"/>
    <w:link w:val="265"/>
    <w:semiHidden/>
    <w:unhideWhenUsed/>
    <w:locked/>
    <w:uiPriority w:val="99"/>
    <w:rPr>
      <w:b/>
      <w:bCs/>
    </w:rPr>
  </w:style>
  <w:style w:type="paragraph" w:styleId="87">
    <w:name w:val="Body Text First Indent"/>
    <w:basedOn w:val="35"/>
    <w:link w:val="272"/>
    <w:semiHidden/>
    <w:unhideWhenUsed/>
    <w:qFormat/>
    <w:locked/>
    <w:uiPriority w:val="99"/>
    <w:pPr>
      <w:spacing w:after="0"/>
      <w:ind w:firstLine="360"/>
    </w:pPr>
  </w:style>
  <w:style w:type="paragraph" w:styleId="88">
    <w:name w:val="Body Text First Indent 2"/>
    <w:basedOn w:val="36"/>
    <w:link w:val="274"/>
    <w:semiHidden/>
    <w:unhideWhenUsed/>
    <w:qFormat/>
    <w:locked/>
    <w:uiPriority w:val="99"/>
    <w:pPr>
      <w:spacing w:after="0"/>
      <w:ind w:firstLine="360"/>
    </w:pPr>
  </w:style>
  <w:style w:type="table" w:styleId="90">
    <w:name w:val="Table Grid"/>
    <w:basedOn w:val="89"/>
    <w:qFormat/>
    <w:locked/>
    <w:uiPriority w:val="39"/>
    <w:rPr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Theme"/>
    <w:basedOn w:val="89"/>
    <w:semiHidden/>
    <w:unhideWhenUsed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2">
    <w:name w:val="Table Colorful 1"/>
    <w:basedOn w:val="89"/>
    <w:semiHidden/>
    <w:unhideWhenUsed/>
    <w:qFormat/>
    <w:locked/>
    <w:uiPriority w:val="9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2"/>
    <w:basedOn w:val="89"/>
    <w:semiHidden/>
    <w:unhideWhenUsed/>
    <w:qFormat/>
    <w:locked/>
    <w:uiPriority w:val="9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4">
    <w:name w:val="Table Colorful 3"/>
    <w:basedOn w:val="89"/>
    <w:semiHidden/>
    <w:unhideWhenUsed/>
    <w:qFormat/>
    <w:locked/>
    <w:uiPriority w:val="9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5">
    <w:name w:val="Table Elegant"/>
    <w:basedOn w:val="89"/>
    <w:semiHidden/>
    <w:unhideWhenUsed/>
    <w:qFormat/>
    <w:locked/>
    <w:uiPriority w:val="9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1"/>
    <w:basedOn w:val="89"/>
    <w:semiHidden/>
    <w:unhideWhenUsed/>
    <w:qFormat/>
    <w:locked/>
    <w:uiPriority w:val="9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2"/>
    <w:basedOn w:val="89"/>
    <w:semiHidden/>
    <w:unhideWhenUsed/>
    <w:qFormat/>
    <w:locked/>
    <w:uiPriority w:val="9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3"/>
    <w:basedOn w:val="89"/>
    <w:semiHidden/>
    <w:unhideWhenUsed/>
    <w:qFormat/>
    <w:locked/>
    <w:uiPriority w:val="9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4"/>
    <w:basedOn w:val="89"/>
    <w:semiHidden/>
    <w:unhideWhenUsed/>
    <w:qFormat/>
    <w:locked/>
    <w:uiPriority w:val="9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Simple 1"/>
    <w:basedOn w:val="89"/>
    <w:semiHidden/>
    <w:unhideWhenUsed/>
    <w:qFormat/>
    <w:locked/>
    <w:uiPriority w:val="9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1">
    <w:name w:val="Table Simple 2"/>
    <w:basedOn w:val="89"/>
    <w:semiHidden/>
    <w:unhideWhenUsed/>
    <w:qFormat/>
    <w:locked/>
    <w:uiPriority w:val="99"/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2">
    <w:name w:val="Table Simple 3"/>
    <w:basedOn w:val="89"/>
    <w:semiHidden/>
    <w:unhideWhenUsed/>
    <w:qFormat/>
    <w:lock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3">
    <w:name w:val="Table Subtle 1"/>
    <w:basedOn w:val="89"/>
    <w:semiHidden/>
    <w:unhideWhenUsed/>
    <w:qFormat/>
    <w:locked/>
    <w:uiPriority w:val="9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Subtle 2"/>
    <w:basedOn w:val="89"/>
    <w:semiHidden/>
    <w:unhideWhenUsed/>
    <w:qFormat/>
    <w:locked/>
    <w:uiPriority w:val="9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3D effects 1"/>
    <w:basedOn w:val="89"/>
    <w:semiHidden/>
    <w:unhideWhenUsed/>
    <w:qFormat/>
    <w:locked/>
    <w:uiPriority w:val="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6">
    <w:name w:val="Table 3D effects 2"/>
    <w:basedOn w:val="89"/>
    <w:semiHidden/>
    <w:unhideWhenUsed/>
    <w:qFormat/>
    <w:locked/>
    <w:uiPriority w:val="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3D effects 3"/>
    <w:basedOn w:val="89"/>
    <w:semiHidden/>
    <w:unhideWhenUsed/>
    <w:qFormat/>
    <w:locked/>
    <w:uiPriority w:val="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1"/>
    <w:basedOn w:val="89"/>
    <w:semiHidden/>
    <w:unhideWhenUsed/>
    <w:qFormat/>
    <w:locked/>
    <w:uiPriority w:val="99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2"/>
    <w:basedOn w:val="89"/>
    <w:semiHidden/>
    <w:unhideWhenUsed/>
    <w:qFormat/>
    <w:locked/>
    <w:uiPriority w:val="99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3"/>
    <w:basedOn w:val="89"/>
    <w:semiHidden/>
    <w:unhideWhenUsed/>
    <w:qFormat/>
    <w:locked/>
    <w:uiPriority w:val="9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1">
    <w:name w:val="Table List 4"/>
    <w:basedOn w:val="89"/>
    <w:semiHidden/>
    <w:unhideWhenUsed/>
    <w:qFormat/>
    <w:lock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2">
    <w:name w:val="Table List 5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3">
    <w:name w:val="Table List 6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4">
    <w:name w:val="Table List 7"/>
    <w:basedOn w:val="89"/>
    <w:semiHidden/>
    <w:unhideWhenUsed/>
    <w:qFormat/>
    <w:locked/>
    <w:uiPriority w:val="99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5">
    <w:name w:val="Table List 8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6">
    <w:name w:val="Table Contemporary"/>
    <w:basedOn w:val="89"/>
    <w:semiHidden/>
    <w:unhideWhenUsed/>
    <w:qFormat/>
    <w:locked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7">
    <w:name w:val="Table Columns 1"/>
    <w:basedOn w:val="89"/>
    <w:semiHidden/>
    <w:unhideWhenUsed/>
    <w:qFormat/>
    <w:locked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2"/>
    <w:basedOn w:val="89"/>
    <w:semiHidden/>
    <w:unhideWhenUsed/>
    <w:qFormat/>
    <w:locked/>
    <w:uiPriority w:val="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3"/>
    <w:basedOn w:val="89"/>
    <w:semiHidden/>
    <w:unhideWhenUsed/>
    <w:qFormat/>
    <w:locked/>
    <w:uiPriority w:val="99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0">
    <w:name w:val="Table Columns 4"/>
    <w:basedOn w:val="89"/>
    <w:semiHidden/>
    <w:unhideWhenUsed/>
    <w:qFormat/>
    <w:locked/>
    <w:uiPriority w:val="99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1">
    <w:name w:val="Table Columns 5"/>
    <w:basedOn w:val="89"/>
    <w:semiHidden/>
    <w:unhideWhenUsed/>
    <w:qFormat/>
    <w:locked/>
    <w:uiPriority w:val="99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2">
    <w:name w:val="Table Grid 1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3">
    <w:name w:val="Table Grid 2"/>
    <w:basedOn w:val="89"/>
    <w:semiHidden/>
    <w:unhideWhenUsed/>
    <w:qFormat/>
    <w:locked/>
    <w:uiPriority w:val="9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4">
    <w:name w:val="Table Grid 3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5">
    <w:name w:val="Table Grid 4"/>
    <w:basedOn w:val="89"/>
    <w:semiHidden/>
    <w:unhideWhenUsed/>
    <w:qFormat/>
    <w:locked/>
    <w:uiPriority w:val="9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6">
    <w:name w:val="Table Grid 5"/>
    <w:basedOn w:val="89"/>
    <w:semiHidden/>
    <w:unhideWhenUsed/>
    <w:qFormat/>
    <w:lock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6"/>
    <w:basedOn w:val="89"/>
    <w:semiHidden/>
    <w:unhideWhenUsed/>
    <w:qFormat/>
    <w:lock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7"/>
    <w:basedOn w:val="89"/>
    <w:semiHidden/>
    <w:unhideWhenUsed/>
    <w:qFormat/>
    <w:locked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9">
    <w:name w:val="Table Grid 8"/>
    <w:basedOn w:val="89"/>
    <w:semiHidden/>
    <w:unhideWhenUsed/>
    <w:qFormat/>
    <w:locked/>
    <w:uiPriority w:val="9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1"/>
    <w:basedOn w:val="89"/>
    <w:semiHidden/>
    <w:unhideWhenUsed/>
    <w:qFormat/>
    <w:locked/>
    <w:uiPriority w:val="9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2"/>
    <w:basedOn w:val="89"/>
    <w:semiHidden/>
    <w:unhideWhenUsed/>
    <w:qFormat/>
    <w:locked/>
    <w:uiPriority w:val="9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Web 3"/>
    <w:basedOn w:val="89"/>
    <w:semiHidden/>
    <w:unhideWhenUsed/>
    <w:qFormat/>
    <w:locked/>
    <w:uiPriority w:val="9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3">
    <w:name w:val="Table Professional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Light Shading"/>
    <w:basedOn w:val="89"/>
    <w:semiHidden/>
    <w:unhideWhenUsed/>
    <w:qFormat/>
    <w:locked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5">
    <w:name w:val="Light Shading Accent 1"/>
    <w:basedOn w:val="89"/>
    <w:semiHidden/>
    <w:unhideWhenUsed/>
    <w:qFormat/>
    <w:locked/>
    <w:uiPriority w:val="60"/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6">
    <w:name w:val="Light Shading Accent 2"/>
    <w:basedOn w:val="89"/>
    <w:semiHidden/>
    <w:unhideWhenUsed/>
    <w:qFormat/>
    <w:locked/>
    <w:uiPriority w:val="60"/>
    <w:rPr>
      <w:color w:val="BF0000" w:themeColor="accent2" w:themeShade="BF"/>
    </w:rPr>
    <w:tblPr>
      <w:tblBorders>
        <w:top w:val="single" w:color="FF0000" w:themeColor="accent2" w:sz="8" w:space="0"/>
        <w:bottom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2" w:sz="8" w:space="0"/>
          <w:left w:val="nil"/>
          <w:bottom w:val="single" w:color="FF00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2" w:sz="8" w:space="0"/>
          <w:left w:val="nil"/>
          <w:bottom w:val="single" w:color="FF00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F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FBF" w:themeFill="accent2" w:themeFillTint="3F"/>
      </w:tcPr>
    </w:tblStylePr>
  </w:style>
  <w:style w:type="table" w:styleId="137">
    <w:name w:val="Light Shading Accent 3"/>
    <w:basedOn w:val="89"/>
    <w:semiHidden/>
    <w:unhideWhenUsed/>
    <w:qFormat/>
    <w:locked/>
    <w:uiPriority w:val="60"/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8">
    <w:name w:val="Light Shading Accent 4"/>
    <w:basedOn w:val="89"/>
    <w:semiHidden/>
    <w:unhideWhenUsed/>
    <w:qFormat/>
    <w:locked/>
    <w:uiPriority w:val="60"/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9">
    <w:name w:val="Light Shading Accent 5"/>
    <w:basedOn w:val="89"/>
    <w:semiHidden/>
    <w:unhideWhenUsed/>
    <w:qFormat/>
    <w:locked/>
    <w:uiPriority w:val="60"/>
    <w:rPr>
      <w:color w:val="204174" w:themeColor="accent5" w:themeShade="BF"/>
    </w:rPr>
    <w:tblPr>
      <w:tblBorders>
        <w:top w:val="single" w:color="2B579A" w:themeColor="accent5" w:sz="8" w:space="0"/>
        <w:bottom w:val="single" w:color="2B579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B579A" w:themeColor="accent5" w:sz="8" w:space="0"/>
          <w:left w:val="nil"/>
          <w:bottom w:val="single" w:color="2B579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B579A" w:themeColor="accent5" w:sz="8" w:space="0"/>
          <w:left w:val="nil"/>
          <w:bottom w:val="single" w:color="2B579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140">
    <w:name w:val="Light Shading Accent 6"/>
    <w:basedOn w:val="89"/>
    <w:semiHidden/>
    <w:unhideWhenUsed/>
    <w:qFormat/>
    <w:locked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1">
    <w:name w:val="Light List"/>
    <w:basedOn w:val="89"/>
    <w:semiHidden/>
    <w:unhideWhenUsed/>
    <w:qFormat/>
    <w:locked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2">
    <w:name w:val="Light List Accent 1"/>
    <w:basedOn w:val="89"/>
    <w:semiHidden/>
    <w:unhideWhenUsed/>
    <w:qFormat/>
    <w:locked/>
    <w:uiPriority w:val="61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43">
    <w:name w:val="Light List Accent 2"/>
    <w:basedOn w:val="89"/>
    <w:semiHidden/>
    <w:unhideWhenUsed/>
    <w:qFormat/>
    <w:locked/>
    <w:uiPriority w:val="61"/>
    <w:tblPr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00" w:themeColor="accent2" w:sz="6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band1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</w:style>
  <w:style w:type="table" w:styleId="144">
    <w:name w:val="Light List Accent 3"/>
    <w:basedOn w:val="89"/>
    <w:semiHidden/>
    <w:unhideWhenUsed/>
    <w:qFormat/>
    <w:locked/>
    <w:uiPriority w:val="61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5">
    <w:name w:val="Light List Accent 4"/>
    <w:basedOn w:val="89"/>
    <w:semiHidden/>
    <w:unhideWhenUsed/>
    <w:qFormat/>
    <w:locked/>
    <w:uiPriority w:val="61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6">
    <w:name w:val="Light List Accent 5"/>
    <w:basedOn w:val="89"/>
    <w:semiHidden/>
    <w:unhideWhenUsed/>
    <w:qFormat/>
    <w:locked/>
    <w:uiPriority w:val="61"/>
    <w:tblPr>
      <w:tblBorders>
        <w:top w:val="single" w:color="2B579A" w:themeColor="accent5" w:sz="8" w:space="0"/>
        <w:left w:val="single" w:color="2B579A" w:themeColor="accent5" w:sz="8" w:space="0"/>
        <w:bottom w:val="single" w:color="2B579A" w:themeColor="accent5" w:sz="8" w:space="0"/>
        <w:right w:val="single" w:color="2B579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B579A" w:themeColor="accent5" w:sz="6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</w:tcBorders>
      </w:tcPr>
    </w:tblStylePr>
    <w:tblStylePr w:type="band1Horz"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</w:tcBorders>
      </w:tcPr>
    </w:tblStylePr>
  </w:style>
  <w:style w:type="table" w:styleId="147">
    <w:name w:val="Light List Accent 6"/>
    <w:basedOn w:val="89"/>
    <w:semiHidden/>
    <w:unhideWhenUsed/>
    <w:qFormat/>
    <w:locked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8">
    <w:name w:val="Light Grid"/>
    <w:basedOn w:val="89"/>
    <w:semiHidden/>
    <w:unhideWhenUsed/>
    <w:qFormat/>
    <w:locked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9">
    <w:name w:val="Light Grid Accent 1"/>
    <w:basedOn w:val="89"/>
    <w:semiHidden/>
    <w:unhideWhenUsed/>
    <w:qFormat/>
    <w:locked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50">
    <w:name w:val="Light Grid Accent 2"/>
    <w:basedOn w:val="89"/>
    <w:semiHidden/>
    <w:unhideWhenUsed/>
    <w:qFormat/>
    <w:locked/>
    <w:uiPriority w:val="62"/>
    <w:tblPr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  <w:insideH w:val="single" w:color="FF0000" w:themeColor="accent2" w:sz="8" w:space="0"/>
        <w:insideV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18" w:space="0"/>
          <w:right w:val="single" w:color="FF0000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00" w:themeColor="accent2" w:sz="6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band1Vert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  <w:shd w:val="clear" w:color="auto" w:fill="FFBFBF" w:themeFill="accent2" w:themeFillTint="3F"/>
      </w:tcPr>
    </w:tblStylePr>
    <w:tblStylePr w:type="band1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V w:val="single" w:sz="8" w:space="0"/>
        </w:tcBorders>
        <w:shd w:val="clear" w:color="auto" w:fill="FFBFBF" w:themeFill="accent2" w:themeFillTint="3F"/>
      </w:tcPr>
    </w:tblStylePr>
    <w:tblStylePr w:type="band2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V w:val="single" w:sz="8" w:space="0"/>
        </w:tcBorders>
      </w:tcPr>
    </w:tblStylePr>
  </w:style>
  <w:style w:type="table" w:styleId="151">
    <w:name w:val="Light Grid Accent 3"/>
    <w:basedOn w:val="89"/>
    <w:semiHidden/>
    <w:unhideWhenUsed/>
    <w:qFormat/>
    <w:locked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2">
    <w:name w:val="Light Grid Accent 4"/>
    <w:basedOn w:val="89"/>
    <w:semiHidden/>
    <w:unhideWhenUsed/>
    <w:qFormat/>
    <w:locked/>
    <w:uiPriority w:val="62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3">
    <w:name w:val="Light Grid Accent 5"/>
    <w:basedOn w:val="89"/>
    <w:semiHidden/>
    <w:unhideWhenUsed/>
    <w:qFormat/>
    <w:locked/>
    <w:uiPriority w:val="62"/>
    <w:tblPr>
      <w:tblBorders>
        <w:top w:val="single" w:color="2B579A" w:themeColor="accent5" w:sz="8" w:space="0"/>
        <w:left w:val="single" w:color="2B579A" w:themeColor="accent5" w:sz="8" w:space="0"/>
        <w:bottom w:val="single" w:color="2B579A" w:themeColor="accent5" w:sz="8" w:space="0"/>
        <w:right w:val="single" w:color="2B579A" w:themeColor="accent5" w:sz="8" w:space="0"/>
        <w:insideH w:val="single" w:color="2B579A" w:themeColor="accent5" w:sz="8" w:space="0"/>
        <w:insideV w:val="single" w:color="2B579A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18" w:space="0"/>
          <w:right w:val="single" w:color="2B579A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B579A" w:themeColor="accent5" w:sz="6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</w:tcBorders>
      </w:tcPr>
    </w:tblStylePr>
    <w:tblStylePr w:type="band1Vert"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  <w:insideV w:val="single" w:sz="8" w:space="0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  <w:insideV w:val="single" w:sz="8" w:space="0"/>
        </w:tcBorders>
      </w:tcPr>
    </w:tblStylePr>
  </w:style>
  <w:style w:type="table" w:styleId="154">
    <w:name w:val="Light Grid Accent 6"/>
    <w:basedOn w:val="89"/>
    <w:semiHidden/>
    <w:unhideWhenUsed/>
    <w:qFormat/>
    <w:locked/>
    <w:uiPriority w:val="62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5">
    <w:name w:val="Medium Shading 1"/>
    <w:basedOn w:val="89"/>
    <w:semiHidden/>
    <w:unhideWhenUsed/>
    <w:qFormat/>
    <w:locked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1"/>
    <w:basedOn w:val="89"/>
    <w:semiHidden/>
    <w:unhideWhenUsed/>
    <w:qFormat/>
    <w:locked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2"/>
    <w:basedOn w:val="89"/>
    <w:semiHidden/>
    <w:unhideWhenUsed/>
    <w:qFormat/>
    <w:locked/>
    <w:uiPriority w:val="63"/>
    <w:tblPr>
      <w:tblBorders>
        <w:top w:val="single" w:color="FF3F3F" w:themeColor="accent2" w:themeTint="BF" w:sz="8" w:space="0"/>
        <w:left w:val="single" w:color="FF3F3F" w:themeColor="accent2" w:themeTint="BF" w:sz="8" w:space="0"/>
        <w:bottom w:val="single" w:color="FF3F3F" w:themeColor="accent2" w:themeTint="BF" w:sz="8" w:space="0"/>
        <w:right w:val="single" w:color="FF3F3F" w:themeColor="accent2" w:themeTint="BF" w:sz="8" w:space="0"/>
        <w:insideH w:val="single" w:color="FF3F3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3F3F" w:themeColor="accent2" w:themeTint="BF" w:sz="8" w:space="0"/>
          <w:left w:val="single" w:color="FF3F3F" w:themeColor="accent2" w:themeTint="BF" w:sz="8" w:space="0"/>
          <w:bottom w:val="single" w:color="FF3F3F" w:themeColor="accent2" w:themeTint="BF" w:sz="8" w:space="0"/>
          <w:right w:val="single" w:color="FF3F3F" w:themeColor="accent2" w:themeTint="BF" w:sz="8" w:space="0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F3F" w:themeColor="accent2" w:themeTint="BF" w:sz="6" w:space="0"/>
          <w:left w:val="single" w:color="FF3F3F" w:themeColor="accent2" w:themeTint="BF" w:sz="8" w:space="0"/>
          <w:bottom w:val="single" w:color="FF3F3F" w:themeColor="accent2" w:themeTint="BF" w:sz="8" w:space="0"/>
          <w:right w:val="single" w:color="FF3F3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FB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3"/>
    <w:basedOn w:val="89"/>
    <w:semiHidden/>
    <w:unhideWhenUsed/>
    <w:qFormat/>
    <w:locked/>
    <w:uiPriority w:val="63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4"/>
    <w:basedOn w:val="89"/>
    <w:semiHidden/>
    <w:unhideWhenUsed/>
    <w:qFormat/>
    <w:locked/>
    <w:uiPriority w:val="63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5"/>
    <w:basedOn w:val="89"/>
    <w:semiHidden/>
    <w:unhideWhenUsed/>
    <w:qFormat/>
    <w:locked/>
    <w:uiPriority w:val="63"/>
    <w:tblPr>
      <w:tblBorders>
        <w:top w:val="single" w:color="477CCB" w:themeColor="accent5" w:themeTint="BF" w:sz="8" w:space="0"/>
        <w:left w:val="single" w:color="477CCB" w:themeColor="accent5" w:themeTint="BF" w:sz="8" w:space="0"/>
        <w:bottom w:val="single" w:color="477CCB" w:themeColor="accent5" w:themeTint="BF" w:sz="8" w:space="0"/>
        <w:right w:val="single" w:color="477CCB" w:themeColor="accent5" w:themeTint="BF" w:sz="8" w:space="0"/>
        <w:insideH w:val="single" w:color="477CC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477CCB" w:themeColor="accent5" w:themeTint="BF" w:sz="8" w:space="0"/>
          <w:left w:val="single" w:color="477CCB" w:themeColor="accent5" w:themeTint="BF" w:sz="8" w:space="0"/>
          <w:bottom w:val="single" w:color="477CCB" w:themeColor="accent5" w:themeTint="BF" w:sz="8" w:space="0"/>
          <w:right w:val="single" w:color="477CCB" w:themeColor="accent5" w:themeTint="BF" w:sz="8" w:space="0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77CCB" w:themeColor="accent5" w:themeTint="BF" w:sz="6" w:space="0"/>
          <w:left w:val="single" w:color="477CCB" w:themeColor="accent5" w:themeTint="BF" w:sz="8" w:space="0"/>
          <w:bottom w:val="single" w:color="477CCB" w:themeColor="accent5" w:themeTint="BF" w:sz="8" w:space="0"/>
          <w:right w:val="single" w:color="477CC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1 Accent 6"/>
    <w:basedOn w:val="89"/>
    <w:semiHidden/>
    <w:unhideWhenUsed/>
    <w:qFormat/>
    <w:locked/>
    <w:uiPriority w:val="63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2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3">
    <w:name w:val="Medium Shading 2 Accent 1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4">
    <w:name w:val="Medium Shading 2 Accent 2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5">
    <w:name w:val="Medium Shading 2 Accent 3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6">
    <w:name w:val="Medium Shading 2 Accent 4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7">
    <w:name w:val="Medium Shading 2 Accent 5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8">
    <w:name w:val="Medium Shading 2 Accent 6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9">
    <w:name w:val="Medium List 1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70">
    <w:name w:val="Medium List 1 Accent 1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71">
    <w:name w:val="Medium List 1 Accent 2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8" w:space="0"/>
        <w:bottom w:val="single" w:color="FF00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00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0000" w:themeColor="accent2" w:sz="8" w:space="0"/>
          <w:bottom w:val="single" w:color="FF0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00" w:themeColor="accent2" w:sz="8" w:space="0"/>
          <w:bottom w:val="single" w:color="FF0000" w:themeColor="accent2" w:sz="8" w:space="0"/>
        </w:tcBorders>
      </w:tcPr>
    </w:tblStylePr>
    <w:tblStylePr w:type="band1Vert">
      <w:tblPr/>
      <w:tcPr>
        <w:shd w:val="clear" w:color="auto" w:fill="FFBFBF" w:themeFill="accent2" w:themeFillTint="3F"/>
      </w:tcPr>
    </w:tblStylePr>
    <w:tblStylePr w:type="band1Horz">
      <w:tblPr/>
      <w:tcPr>
        <w:shd w:val="clear" w:color="auto" w:fill="FFBFBF" w:themeFill="accent2" w:themeFillTint="3F"/>
      </w:tcPr>
    </w:tblStylePr>
  </w:style>
  <w:style w:type="table" w:styleId="172">
    <w:name w:val="Medium List 1 Accent 3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3">
    <w:name w:val="Medium List 1 Accent 4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4">
    <w:name w:val="Medium List 1 Accent 5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2B579A" w:themeColor="accent5" w:sz="8" w:space="0"/>
        <w:bottom w:val="single" w:color="2B579A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B579A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2B579A" w:themeColor="accent5" w:sz="8" w:space="0"/>
          <w:bottom w:val="single" w:color="2B57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B579A" w:themeColor="accent5" w:sz="8" w:space="0"/>
          <w:bottom w:val="single" w:color="2B579A" w:themeColor="accent5" w:sz="8" w:space="0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75">
    <w:name w:val="Medium List 1 Accent 6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6">
    <w:name w:val="Medium List 2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1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2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00" w:themeColor="accent2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FF0000" w:themeColor="accent2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F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FBF" w:themeFill="accent2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3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4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5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2B579A" w:themeColor="accent5" w:sz="8" w:space="0"/>
        <w:left w:val="single" w:color="2B579A" w:themeColor="accent5" w:sz="8" w:space="0"/>
        <w:bottom w:val="single" w:color="2B579A" w:themeColor="accent5" w:sz="8" w:space="0"/>
        <w:right w:val="single" w:color="2B579A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B579A" w:themeColor="accent5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B579A" w:themeColor="accent5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2B579A" w:themeColor="accent5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List 2 Accent 6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3">
    <w:name w:val="Medium Grid 1"/>
    <w:basedOn w:val="89"/>
    <w:semiHidden/>
    <w:unhideWhenUsed/>
    <w:qFormat/>
    <w:locked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4">
    <w:name w:val="Medium Grid 1 Accent 1"/>
    <w:basedOn w:val="89"/>
    <w:semiHidden/>
    <w:unhideWhenUsed/>
    <w:qFormat/>
    <w:locked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185">
    <w:name w:val="Medium Grid 1 Accent 2"/>
    <w:basedOn w:val="89"/>
    <w:semiHidden/>
    <w:unhideWhenUsed/>
    <w:qFormat/>
    <w:locked/>
    <w:uiPriority w:val="67"/>
    <w:tblPr>
      <w:tblBorders>
        <w:top w:val="single" w:color="FF3F3F" w:themeColor="accent2" w:themeTint="BF" w:sz="8" w:space="0"/>
        <w:left w:val="single" w:color="FF3F3F" w:themeColor="accent2" w:themeTint="BF" w:sz="8" w:space="0"/>
        <w:bottom w:val="single" w:color="FF3F3F" w:themeColor="accent2" w:themeTint="BF" w:sz="8" w:space="0"/>
        <w:right w:val="single" w:color="FF3F3F" w:themeColor="accent2" w:themeTint="BF" w:sz="8" w:space="0"/>
        <w:insideH w:val="single" w:color="FF3F3F" w:themeColor="accent2" w:themeTint="BF" w:sz="8" w:space="0"/>
        <w:insideV w:val="single" w:color="FF3F3F" w:themeColor="accent2" w:themeTint="BF" w:sz="8" w:space="0"/>
      </w:tblBorders>
    </w:tblPr>
    <w:tcPr>
      <w:shd w:val="clear" w:color="auto" w:fill="FFBFB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F3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F7F" w:themeFill="accent2" w:themeFillTint="7F"/>
      </w:tcPr>
    </w:tblStylePr>
    <w:tblStylePr w:type="band1Horz">
      <w:tblPr/>
      <w:tcPr>
        <w:shd w:val="clear" w:color="auto" w:fill="FF7F7F" w:themeFill="accent2" w:themeFillTint="7F"/>
      </w:tcPr>
    </w:tblStylePr>
  </w:style>
  <w:style w:type="table" w:styleId="186">
    <w:name w:val="Medium Grid 1 Accent 3"/>
    <w:basedOn w:val="89"/>
    <w:semiHidden/>
    <w:unhideWhenUsed/>
    <w:qFormat/>
    <w:locked/>
    <w:uiPriority w:val="67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7">
    <w:name w:val="Medium Grid 1 Accent 4"/>
    <w:basedOn w:val="89"/>
    <w:semiHidden/>
    <w:unhideWhenUsed/>
    <w:qFormat/>
    <w:locked/>
    <w:uiPriority w:val="67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8">
    <w:name w:val="Medium Grid 1 Accent 5"/>
    <w:basedOn w:val="89"/>
    <w:semiHidden/>
    <w:unhideWhenUsed/>
    <w:qFormat/>
    <w:locked/>
    <w:uiPriority w:val="67"/>
    <w:tblPr>
      <w:tblBorders>
        <w:top w:val="single" w:color="477CCB" w:themeColor="accent5" w:themeTint="BF" w:sz="8" w:space="0"/>
        <w:left w:val="single" w:color="477CCB" w:themeColor="accent5" w:themeTint="BF" w:sz="8" w:space="0"/>
        <w:bottom w:val="single" w:color="477CCB" w:themeColor="accent5" w:themeTint="BF" w:sz="8" w:space="0"/>
        <w:right w:val="single" w:color="477CCB" w:themeColor="accent5" w:themeTint="BF" w:sz="8" w:space="0"/>
        <w:insideH w:val="single" w:color="477CCB" w:themeColor="accent5" w:themeTint="BF" w:sz="8" w:space="0"/>
        <w:insideV w:val="single" w:color="477CCB" w:themeColor="accent5" w:themeTint="BF" w:sz="8" w:space="0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77CC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C" w:themeFill="accent5" w:themeFillTint="7F"/>
      </w:tcPr>
    </w:tblStylePr>
    <w:tblStylePr w:type="band1Horz">
      <w:tblPr/>
      <w:tcPr>
        <w:shd w:val="clear" w:color="auto" w:fill="85A7DC" w:themeFill="accent5" w:themeFillTint="7F"/>
      </w:tcPr>
    </w:tblStylePr>
  </w:style>
  <w:style w:type="table" w:styleId="189">
    <w:name w:val="Medium Grid 1 Accent 6"/>
    <w:basedOn w:val="89"/>
    <w:semiHidden/>
    <w:unhideWhenUsed/>
    <w:qFormat/>
    <w:locked/>
    <w:uiPriority w:val="67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90">
    <w:name w:val="Medium Grid 2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1">
    <w:name w:val="Medium Grid 2 Accent 1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2">
    <w:name w:val="Medium Grid 2 Accent 2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  <w:insideH w:val="single" w:color="FF0000" w:themeColor="accent2" w:sz="8" w:space="0"/>
        <w:insideV w:val="single" w:color="FF0000" w:themeColor="accent2" w:sz="8" w:space="0"/>
      </w:tblBorders>
    </w:tblPr>
    <w:tcPr>
      <w:shd w:val="clear" w:color="auto" w:fill="FFBFBF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E5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CCC" w:themeFill="accent2" w:themeFillTint="33"/>
      </w:tcPr>
    </w:tblStylePr>
    <w:tblStylePr w:type="band1Vert">
      <w:tblPr/>
      <w:tcPr>
        <w:shd w:val="clear" w:color="auto" w:fill="FF7F7F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7F7F" w:themeFill="accent2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3">
    <w:name w:val="Medium Grid 2 Accent 3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4">
    <w:name w:val="Medium Grid 2 Accent 4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5">
    <w:name w:val="Medium Grid 2 Accent 5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2B579A" w:themeColor="accent5" w:sz="8" w:space="0"/>
        <w:left w:val="single" w:color="2B579A" w:themeColor="accent5" w:sz="8" w:space="0"/>
        <w:bottom w:val="single" w:color="2B579A" w:themeColor="accent5" w:sz="8" w:space="0"/>
        <w:right w:val="single" w:color="2B579A" w:themeColor="accent5" w:sz="8" w:space="0"/>
        <w:insideH w:val="single" w:color="2B579A" w:themeColor="accent5" w:sz="8" w:space="0"/>
        <w:insideV w:val="single" w:color="2B579A" w:themeColor="accent5" w:sz="8" w:space="0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7EDF8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CF1" w:themeFill="accent5" w:themeFillTint="33"/>
      </w:tcPr>
    </w:tblStylePr>
    <w:tblStylePr w:type="band1Vert">
      <w:tblPr/>
      <w:tcPr>
        <w:shd w:val="clear" w:color="auto" w:fill="85A7DC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5A7DC" w:themeFill="accent5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6">
    <w:name w:val="Medium Grid 2 Accent 6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7">
    <w:name w:val="Medium Grid 3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8">
    <w:name w:val="Medium Grid 3 Accent 1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199">
    <w:name w:val="Medium Grid 3 Accent 2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FFBFBF" w:themeFill="accent2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FF7F7F" w:themeFill="accent2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FF7F7F" w:themeFill="accent2" w:themeFillTint="7F"/>
      </w:tcPr>
    </w:tblStylePr>
  </w:style>
  <w:style w:type="table" w:styleId="200">
    <w:name w:val="Medium Grid 3 Accent 3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1">
    <w:name w:val="Medium Grid 3 Accent 4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2">
    <w:name w:val="Medium Grid 3 Accent 5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85A7DC" w:themeFill="accent5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85A7DC" w:themeFill="accent5" w:themeFillTint="7F"/>
      </w:tcPr>
    </w:tblStylePr>
  </w:style>
  <w:style w:type="table" w:styleId="203">
    <w:name w:val="Medium Grid 3 Accent 6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4">
    <w:name w:val="Dark List"/>
    <w:basedOn w:val="89"/>
    <w:semiHidden/>
    <w:unhideWhenUsed/>
    <w:qFormat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5">
    <w:name w:val="Dark List Accent 1"/>
    <w:basedOn w:val="89"/>
    <w:semiHidden/>
    <w:unhideWhenUsed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06">
    <w:name w:val="Dark List Accent 2"/>
    <w:basedOn w:val="89"/>
    <w:semiHidden/>
    <w:unhideWhenUsed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BE0000" w:themeFill="accent2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BE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 w:themeFill="accent2" w:themeFillShade="BF"/>
      </w:tcPr>
    </w:tblStylePr>
  </w:style>
  <w:style w:type="table" w:styleId="207">
    <w:name w:val="Dark List Accent 3"/>
    <w:basedOn w:val="89"/>
    <w:semiHidden/>
    <w:unhideWhenUsed/>
    <w:qFormat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8">
    <w:name w:val="Dark List Accent 4"/>
    <w:basedOn w:val="89"/>
    <w:semiHidden/>
    <w:unhideWhenUsed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9">
    <w:name w:val="Dark List Accent 5"/>
    <w:basedOn w:val="89"/>
    <w:semiHidden/>
    <w:unhideWhenUsed/>
    <w:qFormat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210">
    <w:name w:val="Dark List Accent 6"/>
    <w:basedOn w:val="89"/>
    <w:semiHidden/>
    <w:unhideWhenUsed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1">
    <w:name w:val="Colorful Shading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1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2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24" w:space="0"/>
        <w:left w:val="single" w:color="FF0000" w:themeColor="accent2" w:sz="4" w:space="0"/>
        <w:bottom w:val="single" w:color="FF0000" w:themeColor="accent2" w:sz="4" w:space="0"/>
        <w:right w:val="single" w:color="FF0000" w:themeColor="accent2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FE5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990000" w:themeFill="accent2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0000" w:themeFill="accent2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7F7F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4">
    <w:name w:val="Colorful Shading Accent 3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5">
    <w:name w:val="Colorful Shading Accent 4"/>
    <w:basedOn w:val="89"/>
    <w:semiHidden/>
    <w:unhideWhenUsed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5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2B579A" w:themeColor="accent5" w:sz="4" w:space="0"/>
        <w:bottom w:val="single" w:color="2B579A" w:themeColor="accent5" w:sz="4" w:space="0"/>
        <w:right w:val="single" w:color="2B579A" w:themeColor="accent5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7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19345C" w:themeFill="accent5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19345C" w:themeFill="accent5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9E3" w:themeFill="accent5" w:themeFillTint="66"/>
      </w:tcPr>
    </w:tblStylePr>
    <w:tblStylePr w:type="band1Horz">
      <w:tblPr/>
      <w:tcPr>
        <w:shd w:val="clear" w:color="auto" w:fill="85A7DC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Shading Accent 6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2B579A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B579A" w:themeColor="accent5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8">
    <w:name w:val="Colorful List"/>
    <w:basedOn w:val="89"/>
    <w:semiHidden/>
    <w:unhideWhenUsed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9">
    <w:name w:val="Colorful List Accent 1"/>
    <w:basedOn w:val="89"/>
    <w:semiHidden/>
    <w:unhideWhenUsed/>
    <w:qFormat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Colorful List Accent 2"/>
    <w:basedOn w:val="89"/>
    <w:semiHidden/>
    <w:unhideWhenUsed/>
    <w:qFormat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E5E5" w:themeFill="accent2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F"/>
      </w:tcPr>
    </w:tblStylePr>
    <w:tblStylePr w:type="band1Horz">
      <w:tblPr/>
      <w:tcPr>
        <w:shd w:val="clear" w:color="auto" w:fill="FECCCC" w:themeFill="accent2" w:themeFillTint="33"/>
      </w:tcPr>
    </w:tblStylePr>
  </w:style>
  <w:style w:type="table" w:styleId="221">
    <w:name w:val="Colorful List Accent 3"/>
    <w:basedOn w:val="89"/>
    <w:semiHidden/>
    <w:unhideWhenUsed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2">
    <w:name w:val="Colorful List Accent 4"/>
    <w:basedOn w:val="89"/>
    <w:semiHidden/>
    <w:unhideWhenUsed/>
    <w:qFormat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3">
    <w:name w:val="Colorful List Accent 5"/>
    <w:basedOn w:val="89"/>
    <w:semiHidden/>
    <w:unhideWhenUsed/>
    <w:qFormat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7EDF8" w:themeFill="accent5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CF1" w:themeFill="accent5" w:themeFillTint="33"/>
      </w:tcPr>
    </w:tblStylePr>
  </w:style>
  <w:style w:type="table" w:styleId="224">
    <w:name w:val="Colorful List Accent 6"/>
    <w:basedOn w:val="89"/>
    <w:semiHidden/>
    <w:unhideWhenUsed/>
    <w:qFormat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22457B" w:themeFill="accent5" w:themeFillShade="CC"/>
      </w:tcPr>
    </w:tblStylePr>
    <w:tblStylePr w:type="lastRow">
      <w:rPr>
        <w:b/>
        <w:bCs/>
        <w:color w:val="22467B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5">
    <w:name w:val="Colorful Grid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6">
    <w:name w:val="Colorful Grid Accent 1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27">
    <w:name w:val="Colorful Grid Accent 2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FE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9999" w:themeFill="accent2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BE0000" w:themeFill="accent2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BE0000" w:themeFill="accent2" w:themeFillShade="BF"/>
      </w:tcPr>
    </w:tblStylePr>
    <w:tblStylePr w:type="band1Vert">
      <w:tblPr/>
      <w:tcPr>
        <w:shd w:val="clear" w:color="auto" w:fill="FF7F7F" w:themeFill="accent2" w:themeFillTint="7F"/>
      </w:tcPr>
    </w:tblStylePr>
    <w:tblStylePr w:type="band1Horz">
      <w:tblPr/>
      <w:tcPr>
        <w:shd w:val="clear" w:color="auto" w:fill="FF7F7F" w:themeFill="accent2" w:themeFillTint="7F"/>
      </w:tcPr>
    </w:tblStylePr>
  </w:style>
  <w:style w:type="table" w:styleId="228">
    <w:name w:val="Colorful Grid Accent 3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9">
    <w:name w:val="Colorful Grid Accent 4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30">
    <w:name w:val="Colorful Grid Accent 5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CEDCF1" w:themeFill="accent5" w:themeFillTint="33"/>
    </w:tcPr>
    <w:tblStylePr w:type="firstRow">
      <w:rPr>
        <w:b/>
        <w:bCs/>
      </w:rPr>
      <w:tblPr/>
      <w:tcPr>
        <w:shd w:val="clear" w:color="auto" w:fill="9DB9E3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DB9E3" w:themeFill="accent5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204173" w:themeFill="accent5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C" w:themeFill="accent5" w:themeFillTint="7F"/>
      </w:tcPr>
    </w:tblStylePr>
    <w:tblStylePr w:type="band1Horz">
      <w:tblPr/>
      <w:tcPr>
        <w:shd w:val="clear" w:color="auto" w:fill="85A7DC" w:themeFill="accent5" w:themeFillTint="7F"/>
      </w:tcPr>
    </w:tblStylePr>
  </w:style>
  <w:style w:type="table" w:styleId="231">
    <w:name w:val="Colorful Grid Accent 6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3">
    <w:name w:val="Strong"/>
    <w:basedOn w:val="232"/>
    <w:qFormat/>
    <w:locked/>
    <w:uiPriority w:val="4"/>
    <w:rPr>
      <w:rFonts w:ascii="Microsoft YaHei UI" w:hAnsi="Microsoft YaHei UI" w:eastAsia="Microsoft YaHei UI"/>
      <w:b/>
      <w:bCs/>
      <w:color w:val="2B579A" w:themeColor="accent5"/>
      <w14:textFill>
        <w14:solidFill>
          <w14:schemeClr w14:val="accent5"/>
        </w14:solidFill>
      </w14:textFill>
    </w:rPr>
  </w:style>
  <w:style w:type="character" w:styleId="234">
    <w:name w:val="endnote reference"/>
    <w:basedOn w:val="232"/>
    <w:semiHidden/>
    <w:unhideWhenUsed/>
    <w:qFormat/>
    <w:locked/>
    <w:uiPriority w:val="99"/>
    <w:rPr>
      <w:rFonts w:ascii="Microsoft YaHei UI" w:hAnsi="Microsoft YaHei UI" w:eastAsia="Microsoft YaHei UI"/>
      <w:vertAlign w:val="superscript"/>
    </w:rPr>
  </w:style>
  <w:style w:type="character" w:styleId="235">
    <w:name w:val="page number"/>
    <w:basedOn w:val="232"/>
    <w:semiHidden/>
    <w:unhideWhenUsed/>
    <w:qFormat/>
    <w:locked/>
    <w:uiPriority w:val="99"/>
    <w:rPr>
      <w:rFonts w:ascii="Microsoft YaHei UI" w:hAnsi="Microsoft YaHei UI" w:eastAsia="Microsoft YaHei UI"/>
    </w:rPr>
  </w:style>
  <w:style w:type="character" w:styleId="236">
    <w:name w:val="FollowedHyperlink"/>
    <w:basedOn w:val="232"/>
    <w:semiHidden/>
    <w:unhideWhenUsed/>
    <w:qFormat/>
    <w:locked/>
    <w:uiPriority w:val="99"/>
    <w:rPr>
      <w:rFonts w:ascii="Microsoft YaHei UI" w:hAnsi="Microsoft YaHei UI" w:eastAsia="Microsoft YaHei UI"/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7">
    <w:name w:val="Emphasis"/>
    <w:basedOn w:val="232"/>
    <w:qFormat/>
    <w:locked/>
    <w:uiPriority w:val="3"/>
    <w:rPr>
      <w:rFonts w:ascii="Microsoft YaHei UI" w:hAnsi="Microsoft YaHei UI" w:eastAsia="Microsoft YaHei UI"/>
      <w:b/>
      <w:iCs/>
      <w:color w:val="BF0000" w:themeColor="accent2" w:themeShade="BF"/>
    </w:rPr>
  </w:style>
  <w:style w:type="character" w:styleId="238">
    <w:name w:val="line number"/>
    <w:basedOn w:val="232"/>
    <w:semiHidden/>
    <w:unhideWhenUsed/>
    <w:locked/>
    <w:uiPriority w:val="99"/>
    <w:rPr>
      <w:rFonts w:ascii="Microsoft YaHei UI" w:hAnsi="Microsoft YaHei UI" w:eastAsia="Microsoft YaHei UI"/>
    </w:rPr>
  </w:style>
  <w:style w:type="character" w:styleId="239">
    <w:name w:val="HTML Definition"/>
    <w:basedOn w:val="232"/>
    <w:semiHidden/>
    <w:unhideWhenUsed/>
    <w:qFormat/>
    <w:locked/>
    <w:uiPriority w:val="99"/>
    <w:rPr>
      <w:rFonts w:ascii="Microsoft YaHei UI" w:hAnsi="Microsoft YaHei UI" w:eastAsia="Microsoft YaHei UI"/>
      <w:i/>
      <w:iCs/>
    </w:rPr>
  </w:style>
  <w:style w:type="character" w:styleId="240">
    <w:name w:val="HTML Typewriter"/>
    <w:basedOn w:val="232"/>
    <w:semiHidden/>
    <w:unhideWhenUsed/>
    <w:qFormat/>
    <w:locked/>
    <w:uiPriority w:val="99"/>
    <w:rPr>
      <w:rFonts w:ascii="Microsoft YaHei UI" w:hAnsi="Microsoft YaHei UI" w:eastAsia="Microsoft YaHei UI"/>
      <w:sz w:val="22"/>
      <w:szCs w:val="20"/>
    </w:rPr>
  </w:style>
  <w:style w:type="character" w:styleId="241">
    <w:name w:val="HTML Acronym"/>
    <w:basedOn w:val="232"/>
    <w:semiHidden/>
    <w:unhideWhenUsed/>
    <w:qFormat/>
    <w:locked/>
    <w:uiPriority w:val="99"/>
    <w:rPr>
      <w:rFonts w:ascii="Microsoft YaHei UI" w:hAnsi="Microsoft YaHei UI" w:eastAsia="Microsoft YaHei UI"/>
    </w:rPr>
  </w:style>
  <w:style w:type="character" w:styleId="242">
    <w:name w:val="HTML Variable"/>
    <w:basedOn w:val="232"/>
    <w:semiHidden/>
    <w:unhideWhenUsed/>
    <w:qFormat/>
    <w:locked/>
    <w:uiPriority w:val="99"/>
    <w:rPr>
      <w:rFonts w:ascii="Microsoft YaHei UI" w:hAnsi="Microsoft YaHei UI" w:eastAsia="Microsoft YaHei UI"/>
      <w:i/>
      <w:iCs/>
    </w:rPr>
  </w:style>
  <w:style w:type="character" w:styleId="243">
    <w:name w:val="Hyperlink"/>
    <w:basedOn w:val="232"/>
    <w:unhideWhenUsed/>
    <w:qFormat/>
    <w:locked/>
    <w:uiPriority w:val="99"/>
    <w:rPr>
      <w:rFonts w:ascii="Microsoft YaHei UI" w:hAnsi="Microsoft YaHei UI" w:eastAsia="Microsoft YaHei UI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4">
    <w:name w:val="HTML Code"/>
    <w:basedOn w:val="232"/>
    <w:semiHidden/>
    <w:unhideWhenUsed/>
    <w:locked/>
    <w:uiPriority w:val="99"/>
    <w:rPr>
      <w:rFonts w:ascii="Microsoft YaHei UI" w:hAnsi="Microsoft YaHei UI" w:eastAsia="Microsoft YaHei UI"/>
      <w:sz w:val="22"/>
      <w:szCs w:val="20"/>
    </w:rPr>
  </w:style>
  <w:style w:type="character" w:styleId="245">
    <w:name w:val="annotation reference"/>
    <w:basedOn w:val="232"/>
    <w:semiHidden/>
    <w:unhideWhenUsed/>
    <w:qFormat/>
    <w:locked/>
    <w:uiPriority w:val="99"/>
    <w:rPr>
      <w:rFonts w:ascii="Microsoft YaHei UI" w:hAnsi="Microsoft YaHei UI" w:eastAsia="Microsoft YaHei UI"/>
      <w:sz w:val="22"/>
      <w:szCs w:val="16"/>
    </w:rPr>
  </w:style>
  <w:style w:type="character" w:styleId="246">
    <w:name w:val="HTML Cite"/>
    <w:basedOn w:val="232"/>
    <w:semiHidden/>
    <w:unhideWhenUsed/>
    <w:qFormat/>
    <w:locked/>
    <w:uiPriority w:val="99"/>
    <w:rPr>
      <w:rFonts w:ascii="Microsoft YaHei UI" w:hAnsi="Microsoft YaHei UI" w:eastAsia="Microsoft YaHei UI"/>
      <w:i/>
      <w:iCs/>
    </w:rPr>
  </w:style>
  <w:style w:type="character" w:styleId="247">
    <w:name w:val="footnote reference"/>
    <w:basedOn w:val="232"/>
    <w:semiHidden/>
    <w:unhideWhenUsed/>
    <w:qFormat/>
    <w:locked/>
    <w:uiPriority w:val="99"/>
    <w:rPr>
      <w:rFonts w:ascii="Microsoft YaHei UI" w:hAnsi="Microsoft YaHei UI" w:eastAsia="Microsoft YaHei UI"/>
      <w:vertAlign w:val="superscript"/>
    </w:rPr>
  </w:style>
  <w:style w:type="character" w:styleId="248">
    <w:name w:val="HTML Keyboard"/>
    <w:basedOn w:val="232"/>
    <w:semiHidden/>
    <w:unhideWhenUsed/>
    <w:qFormat/>
    <w:locked/>
    <w:uiPriority w:val="99"/>
    <w:rPr>
      <w:rFonts w:ascii="Microsoft YaHei UI" w:hAnsi="Microsoft YaHei UI" w:eastAsia="Microsoft YaHei UI"/>
      <w:sz w:val="22"/>
      <w:szCs w:val="20"/>
    </w:rPr>
  </w:style>
  <w:style w:type="character" w:styleId="249">
    <w:name w:val="HTML Sample"/>
    <w:basedOn w:val="232"/>
    <w:semiHidden/>
    <w:unhideWhenUsed/>
    <w:qFormat/>
    <w:locked/>
    <w:uiPriority w:val="99"/>
    <w:rPr>
      <w:rFonts w:ascii="Microsoft YaHei UI" w:hAnsi="Microsoft YaHei UI" w:eastAsia="Microsoft YaHei UI"/>
      <w:sz w:val="24"/>
      <w:szCs w:val="24"/>
    </w:rPr>
  </w:style>
  <w:style w:type="character" w:customStyle="1" w:styleId="250">
    <w:name w:val="标题 1 字符"/>
    <w:basedOn w:val="232"/>
    <w:link w:val="3"/>
    <w:qFormat/>
    <w:uiPriority w:val="5"/>
    <w:rPr>
      <w:rFonts w:ascii="Microsoft YaHei UI" w:hAnsi="Microsoft YaHei UI" w:eastAsia="Microsoft YaHei UI" w:cstheme="majorBidi"/>
      <w:kern w:val="28"/>
      <w:sz w:val="28"/>
      <w:szCs w:val="52"/>
      <w14:ligatures w14:val="standard"/>
      <w14:numForm w14:val="oldStyle"/>
    </w:rPr>
  </w:style>
  <w:style w:type="character" w:customStyle="1" w:styleId="251">
    <w:name w:val="页眉 字符"/>
    <w:basedOn w:val="232"/>
    <w:link w:val="58"/>
    <w:uiPriority w:val="99"/>
    <w:rPr>
      <w:rFonts w:ascii="Microsoft YaHei UI" w:hAnsi="Microsoft YaHei UI" w:eastAsia="Microsoft YaHei UI"/>
      <w:color w:val="3B3838" w:themeColor="background2" w:themeShade="40"/>
      <w:sz w:val="24"/>
    </w:rPr>
  </w:style>
  <w:style w:type="character" w:customStyle="1" w:styleId="252">
    <w:name w:val="标题 字符"/>
    <w:basedOn w:val="232"/>
    <w:link w:val="85"/>
    <w:qFormat/>
    <w:uiPriority w:val="1"/>
    <w:rPr>
      <w:rFonts w:ascii="Microsoft YaHei UI" w:hAnsi="Microsoft YaHei UI" w:eastAsia="Microsoft YaHei UI" w:cstheme="majorBidi"/>
      <w:color w:val="CCE8CF" w:themeColor="background1"/>
      <w:spacing w:val="-10"/>
      <w:kern w:val="28"/>
      <w:sz w:val="36"/>
      <w:szCs w:val="56"/>
      <w:shd w:val="clear" w:color="auto" w:fill="2B579A" w:themeFill="accent5"/>
      <w14:textFill>
        <w14:solidFill>
          <w14:schemeClr w14:val="bg1"/>
        </w14:solidFill>
      </w14:textFill>
    </w:rPr>
  </w:style>
  <w:style w:type="character" w:customStyle="1" w:styleId="253">
    <w:name w:val="副标题 字符"/>
    <w:basedOn w:val="232"/>
    <w:link w:val="65"/>
    <w:qFormat/>
    <w:uiPriority w:val="2"/>
    <w:rPr>
      <w:rFonts w:ascii="Microsoft YaHei UI" w:hAnsi="Microsoft YaHei UI" w:eastAsia="Microsoft YaHei UI"/>
      <w:color w:val="CCE8CF" w:themeColor="background1"/>
      <w:spacing w:val="15"/>
      <w:sz w:val="30"/>
      <w:shd w:val="clear" w:color="auto" w:fill="2B579A" w:themeFill="accent5"/>
      <w14:textFill>
        <w14:solidFill>
          <w14:schemeClr w14:val="bg1"/>
        </w14:solidFill>
      </w14:textFill>
    </w:rPr>
  </w:style>
  <w:style w:type="character" w:customStyle="1" w:styleId="254">
    <w:name w:val="页脚 字符"/>
    <w:basedOn w:val="232"/>
    <w:link w:val="56"/>
    <w:qFormat/>
    <w:uiPriority w:val="99"/>
    <w:rPr>
      <w:rFonts w:ascii="Microsoft YaHei UI" w:hAnsi="Microsoft YaHei UI" w:eastAsia="Microsoft YaHei UI"/>
    </w:rPr>
  </w:style>
  <w:style w:type="character" w:customStyle="1" w:styleId="255">
    <w:name w:val="明显强调1"/>
    <w:basedOn w:val="232"/>
    <w:qFormat/>
    <w:locked/>
    <w:uiPriority w:val="21"/>
    <w:rPr>
      <w:rFonts w:ascii="Microsoft YaHei UI" w:hAnsi="Microsoft YaHei UI" w:eastAsia="Microsoft YaHei UI"/>
      <w:i/>
      <w:iCs/>
      <w:color w:val="2B579A" w:themeColor="accent5"/>
      <w14:textFill>
        <w14:solidFill>
          <w14:schemeClr w14:val="accent5"/>
        </w14:solidFill>
      </w14:textFill>
    </w:rPr>
  </w:style>
  <w:style w:type="table" w:customStyle="1" w:styleId="256">
    <w:name w:val="网格表 1 浅色1"/>
    <w:basedOn w:val="89"/>
    <w:locked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7">
    <w:name w:val="网格表 4 - 着色 51"/>
    <w:basedOn w:val="89"/>
    <w:locked/>
    <w:uiPriority w:val="49"/>
    <w:tblPr>
      <w:tblBorders>
        <w:top w:val="single" w:color="6C96D6" w:themeColor="accent5" w:themeTint="99" w:sz="4" w:space="0"/>
        <w:left w:val="single" w:color="6C96D6" w:themeColor="accent5" w:themeTint="99" w:sz="4" w:space="0"/>
        <w:bottom w:val="single" w:color="6C96D6" w:themeColor="accent5" w:themeTint="99" w:sz="4" w:space="0"/>
        <w:right w:val="single" w:color="6C96D6" w:themeColor="accent5" w:themeTint="99" w:sz="4" w:space="0"/>
        <w:insideH w:val="single" w:color="6C96D6" w:themeColor="accent5" w:themeTint="99" w:sz="4" w:space="0"/>
        <w:insideV w:val="single" w:color="6C96D6" w:themeColor="accent5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2B579A" w:themeColor="accent5" w:sz="4" w:space="0"/>
          <w:left w:val="single" w:color="2B579A" w:themeColor="accent5" w:sz="4" w:space="0"/>
          <w:bottom w:val="single" w:color="2B579A" w:themeColor="accent5" w:sz="4" w:space="0"/>
          <w:right w:val="single" w:color="2B579A" w:themeColor="accent5" w:sz="4" w:space="0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cPr>
        <w:tcBorders>
          <w:top w:val="double" w:color="2B57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258">
    <w:name w:val="网格表 1 浅色 - 着色 61"/>
    <w:basedOn w:val="89"/>
    <w:qFormat/>
    <w:locked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9">
    <w:name w:val="网格表 5 深色1"/>
    <w:basedOn w:val="89"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260">
    <w:name w:val="网格表 41"/>
    <w:basedOn w:val="89"/>
    <w:qFormat/>
    <w:locked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61">
    <w:name w:val="网格表 1 浅色 - 着色 11"/>
    <w:basedOn w:val="89"/>
    <w:qFormat/>
    <w:locked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62">
    <w:name w:val="标题 2 字符"/>
    <w:basedOn w:val="232"/>
    <w:link w:val="5"/>
    <w:qFormat/>
    <w:uiPriority w:val="6"/>
    <w:rPr>
      <w:rFonts w:ascii="Microsoft YaHei UI" w:hAnsi="Microsoft YaHei UI" w:eastAsia="Microsoft YaHei UI" w:cstheme="majorBidi"/>
      <w:bCs/>
      <w:sz w:val="24"/>
      <w:szCs w:val="26"/>
    </w:rPr>
  </w:style>
  <w:style w:type="character" w:customStyle="1" w:styleId="263">
    <w:name w:val="批注框文本 字符"/>
    <w:basedOn w:val="232"/>
    <w:link w:val="55"/>
    <w:semiHidden/>
    <w:qFormat/>
    <w:uiPriority w:val="99"/>
    <w:rPr>
      <w:rFonts w:ascii="Microsoft YaHei UI" w:hAnsi="Microsoft YaHei UI" w:eastAsia="Microsoft YaHei UI" w:cs="Segoe UI"/>
      <w:szCs w:val="18"/>
    </w:rPr>
  </w:style>
  <w:style w:type="character" w:customStyle="1" w:styleId="264">
    <w:name w:val="批注文字 字符"/>
    <w:basedOn w:val="232"/>
    <w:link w:val="29"/>
    <w:semiHidden/>
    <w:uiPriority w:val="99"/>
    <w:rPr>
      <w:rFonts w:ascii="Microsoft YaHei UI" w:hAnsi="Microsoft YaHei UI" w:eastAsia="Microsoft YaHei UI"/>
      <w:szCs w:val="20"/>
    </w:rPr>
  </w:style>
  <w:style w:type="character" w:customStyle="1" w:styleId="265">
    <w:name w:val="批注主题 字符"/>
    <w:basedOn w:val="264"/>
    <w:link w:val="86"/>
    <w:semiHidden/>
    <w:qFormat/>
    <w:uiPriority w:val="99"/>
    <w:rPr>
      <w:rFonts w:ascii="Microsoft YaHei UI" w:hAnsi="Microsoft YaHei UI" w:eastAsia="Microsoft YaHei UI"/>
      <w:b/>
      <w:bCs/>
      <w:szCs w:val="20"/>
    </w:rPr>
  </w:style>
  <w:style w:type="paragraph" w:customStyle="1" w:styleId="266">
    <w:name w:val="图像"/>
    <w:basedOn w:val="1"/>
    <w:qFormat/>
    <w:locked/>
    <w:uiPriority w:val="22"/>
    <w:pPr>
      <w:jc w:val="right"/>
    </w:pPr>
  </w:style>
  <w:style w:type="paragraph" w:customStyle="1" w:styleId="267">
    <w:name w:val="书目1"/>
    <w:basedOn w:val="1"/>
    <w:next w:val="1"/>
    <w:semiHidden/>
    <w:unhideWhenUsed/>
    <w:qFormat/>
    <w:locked/>
    <w:uiPriority w:val="37"/>
  </w:style>
  <w:style w:type="paragraph" w:customStyle="1" w:styleId="268">
    <w:name w:val="TOC 标题1"/>
    <w:basedOn w:val="3"/>
    <w:next w:val="1"/>
    <w:semiHidden/>
    <w:unhideWhenUsed/>
    <w:qFormat/>
    <w:locked/>
    <w:uiPriority w:val="39"/>
    <w:pPr>
      <w:numPr>
        <w:numId w:val="0"/>
      </w:numPr>
      <w:outlineLvl w:val="9"/>
    </w:pPr>
    <w:rPr>
      <w:kern w:val="0"/>
      <w:szCs w:val="32"/>
      <w14:ligatures w14:val="none"/>
      <w14:numForm w14:val="default"/>
    </w:rPr>
  </w:style>
  <w:style w:type="character" w:customStyle="1" w:styleId="269">
    <w:name w:val="正文文本 字符"/>
    <w:basedOn w:val="232"/>
    <w:link w:val="35"/>
    <w:semiHidden/>
    <w:qFormat/>
    <w:uiPriority w:val="99"/>
    <w:rPr>
      <w:rFonts w:ascii="Microsoft YaHei UI" w:hAnsi="Microsoft YaHei UI" w:eastAsia="Microsoft YaHei UI"/>
    </w:rPr>
  </w:style>
  <w:style w:type="character" w:customStyle="1" w:styleId="270">
    <w:name w:val="正文文本 2 字符"/>
    <w:basedOn w:val="232"/>
    <w:link w:val="77"/>
    <w:semiHidden/>
    <w:qFormat/>
    <w:uiPriority w:val="99"/>
    <w:rPr>
      <w:rFonts w:ascii="Microsoft YaHei UI" w:hAnsi="Microsoft YaHei UI" w:eastAsia="Microsoft YaHei UI"/>
    </w:rPr>
  </w:style>
  <w:style w:type="character" w:customStyle="1" w:styleId="271">
    <w:name w:val="正文文本 3 字符"/>
    <w:basedOn w:val="232"/>
    <w:link w:val="32"/>
    <w:semiHidden/>
    <w:qFormat/>
    <w:uiPriority w:val="99"/>
    <w:rPr>
      <w:rFonts w:ascii="Microsoft YaHei UI" w:hAnsi="Microsoft YaHei UI" w:eastAsia="Microsoft YaHei UI"/>
      <w:szCs w:val="16"/>
    </w:rPr>
  </w:style>
  <w:style w:type="character" w:customStyle="1" w:styleId="272">
    <w:name w:val="正文文本首行缩进 字符"/>
    <w:basedOn w:val="269"/>
    <w:link w:val="87"/>
    <w:semiHidden/>
    <w:qFormat/>
    <w:uiPriority w:val="99"/>
    <w:rPr>
      <w:rFonts w:ascii="Microsoft YaHei UI" w:hAnsi="Microsoft YaHei UI" w:eastAsia="Microsoft YaHei UI"/>
    </w:rPr>
  </w:style>
  <w:style w:type="character" w:customStyle="1" w:styleId="273">
    <w:name w:val="正文文本缩进 字符"/>
    <w:basedOn w:val="232"/>
    <w:link w:val="36"/>
    <w:semiHidden/>
    <w:qFormat/>
    <w:uiPriority w:val="99"/>
    <w:rPr>
      <w:rFonts w:ascii="Microsoft YaHei UI" w:hAnsi="Microsoft YaHei UI" w:eastAsia="Microsoft YaHei UI"/>
    </w:rPr>
  </w:style>
  <w:style w:type="character" w:customStyle="1" w:styleId="274">
    <w:name w:val="正文文本首行缩进 2 字符"/>
    <w:basedOn w:val="273"/>
    <w:link w:val="88"/>
    <w:semiHidden/>
    <w:qFormat/>
    <w:uiPriority w:val="99"/>
    <w:rPr>
      <w:rFonts w:ascii="Microsoft YaHei UI" w:hAnsi="Microsoft YaHei UI" w:eastAsia="Microsoft YaHei UI"/>
    </w:rPr>
  </w:style>
  <w:style w:type="character" w:customStyle="1" w:styleId="275">
    <w:name w:val="正文文本缩进 2 字符"/>
    <w:basedOn w:val="232"/>
    <w:link w:val="52"/>
    <w:semiHidden/>
    <w:qFormat/>
    <w:uiPriority w:val="99"/>
    <w:rPr>
      <w:rFonts w:ascii="Microsoft YaHei UI" w:hAnsi="Microsoft YaHei UI" w:eastAsia="Microsoft YaHei UI"/>
    </w:rPr>
  </w:style>
  <w:style w:type="character" w:customStyle="1" w:styleId="276">
    <w:name w:val="正文文本缩进 3 字符"/>
    <w:basedOn w:val="232"/>
    <w:link w:val="71"/>
    <w:semiHidden/>
    <w:qFormat/>
    <w:uiPriority w:val="99"/>
    <w:rPr>
      <w:rFonts w:ascii="Microsoft YaHei UI" w:hAnsi="Microsoft YaHei UI" w:eastAsia="Microsoft YaHei UI"/>
      <w:szCs w:val="16"/>
    </w:rPr>
  </w:style>
  <w:style w:type="character" w:customStyle="1" w:styleId="277">
    <w:name w:val="书籍标题1"/>
    <w:basedOn w:val="232"/>
    <w:semiHidden/>
    <w:unhideWhenUsed/>
    <w:qFormat/>
    <w:locked/>
    <w:uiPriority w:val="33"/>
    <w:rPr>
      <w:rFonts w:ascii="Microsoft YaHei UI" w:hAnsi="Microsoft YaHei UI" w:eastAsia="Microsoft YaHei UI"/>
      <w:b/>
      <w:bCs/>
      <w:i/>
      <w:iCs/>
      <w:spacing w:val="0"/>
    </w:rPr>
  </w:style>
  <w:style w:type="character" w:customStyle="1" w:styleId="278">
    <w:name w:val="结束语 字符"/>
    <w:basedOn w:val="232"/>
    <w:link w:val="33"/>
    <w:semiHidden/>
    <w:qFormat/>
    <w:uiPriority w:val="99"/>
    <w:rPr>
      <w:rFonts w:ascii="Microsoft YaHei UI" w:hAnsi="Microsoft YaHei UI" w:eastAsia="Microsoft YaHei UI"/>
    </w:rPr>
  </w:style>
  <w:style w:type="character" w:customStyle="1" w:styleId="279">
    <w:name w:val="日期 字符"/>
    <w:basedOn w:val="232"/>
    <w:link w:val="51"/>
    <w:semiHidden/>
    <w:uiPriority w:val="99"/>
    <w:rPr>
      <w:rFonts w:ascii="Microsoft YaHei UI" w:hAnsi="Microsoft YaHei UI" w:eastAsia="Microsoft YaHei UI"/>
    </w:rPr>
  </w:style>
  <w:style w:type="character" w:customStyle="1" w:styleId="280">
    <w:name w:val="文档结构图 字符"/>
    <w:basedOn w:val="232"/>
    <w:link w:val="27"/>
    <w:semiHidden/>
    <w:qFormat/>
    <w:uiPriority w:val="99"/>
    <w:rPr>
      <w:rFonts w:ascii="Microsoft YaHei UI" w:hAnsi="Microsoft YaHei UI" w:eastAsia="Microsoft YaHei UI" w:cs="Segoe UI"/>
      <w:szCs w:val="16"/>
    </w:rPr>
  </w:style>
  <w:style w:type="character" w:customStyle="1" w:styleId="281">
    <w:name w:val="电子邮件签名 字符"/>
    <w:basedOn w:val="232"/>
    <w:link w:val="20"/>
    <w:semiHidden/>
    <w:qFormat/>
    <w:uiPriority w:val="99"/>
    <w:rPr>
      <w:rFonts w:ascii="Microsoft YaHei UI" w:hAnsi="Microsoft YaHei UI" w:eastAsia="Microsoft YaHei UI"/>
    </w:rPr>
  </w:style>
  <w:style w:type="character" w:customStyle="1" w:styleId="282">
    <w:name w:val="尾注文本 字符"/>
    <w:basedOn w:val="232"/>
    <w:link w:val="53"/>
    <w:semiHidden/>
    <w:uiPriority w:val="99"/>
    <w:rPr>
      <w:rFonts w:ascii="Microsoft YaHei UI" w:hAnsi="Microsoft YaHei UI" w:eastAsia="Microsoft YaHei UI"/>
      <w:szCs w:val="20"/>
    </w:rPr>
  </w:style>
  <w:style w:type="character" w:customStyle="1" w:styleId="283">
    <w:name w:val="脚注文本 字符"/>
    <w:basedOn w:val="232"/>
    <w:link w:val="68"/>
    <w:semiHidden/>
    <w:uiPriority w:val="99"/>
    <w:rPr>
      <w:rFonts w:ascii="Microsoft YaHei UI" w:hAnsi="Microsoft YaHei UI" w:eastAsia="Microsoft YaHei UI"/>
      <w:szCs w:val="20"/>
    </w:rPr>
  </w:style>
  <w:style w:type="table" w:customStyle="1" w:styleId="284">
    <w:name w:val="网格表 1 浅色 - 着色 21"/>
    <w:basedOn w:val="89"/>
    <w:qFormat/>
    <w:locked/>
    <w:uiPriority w:val="46"/>
    <w:tblPr>
      <w:tblBorders>
        <w:top w:val="single" w:color="FF9999" w:themeColor="accent2" w:themeTint="66" w:sz="4" w:space="0"/>
        <w:left w:val="single" w:color="FF9999" w:themeColor="accent2" w:themeTint="66" w:sz="4" w:space="0"/>
        <w:bottom w:val="single" w:color="FF9999" w:themeColor="accent2" w:themeTint="66" w:sz="4" w:space="0"/>
        <w:right w:val="single" w:color="FF9999" w:themeColor="accent2" w:themeTint="66" w:sz="4" w:space="0"/>
        <w:insideH w:val="single" w:color="FF9999" w:themeColor="accent2" w:themeTint="66" w:sz="4" w:space="0"/>
        <w:insideV w:val="single" w:color="FF9999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F6565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F6565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5">
    <w:name w:val="网格表 1 浅色 - 着色 31"/>
    <w:basedOn w:val="89"/>
    <w:qFormat/>
    <w:locked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6">
    <w:name w:val="网格表 1 浅色 - 着色 41"/>
    <w:basedOn w:val="89"/>
    <w:qFormat/>
    <w:locked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7">
    <w:name w:val="网格表 1 浅色 - 着色 51"/>
    <w:basedOn w:val="89"/>
    <w:qFormat/>
    <w:locked/>
    <w:uiPriority w:val="46"/>
    <w:tblPr>
      <w:tblBorders>
        <w:top w:val="single" w:color="9DB9E3" w:themeColor="accent5" w:themeTint="66" w:sz="4" w:space="0"/>
        <w:left w:val="single" w:color="9DB9E3" w:themeColor="accent5" w:themeTint="66" w:sz="4" w:space="0"/>
        <w:bottom w:val="single" w:color="9DB9E3" w:themeColor="accent5" w:themeTint="66" w:sz="4" w:space="0"/>
        <w:right w:val="single" w:color="9DB9E3" w:themeColor="accent5" w:themeTint="66" w:sz="4" w:space="0"/>
        <w:insideH w:val="single" w:color="9DB9E3" w:themeColor="accent5" w:themeTint="66" w:sz="4" w:space="0"/>
        <w:insideV w:val="single" w:color="9DB9E3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6C96D6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6C96D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8">
    <w:name w:val="网格表 21"/>
    <w:basedOn w:val="89"/>
    <w:qFormat/>
    <w:locked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89">
    <w:name w:val="网格表 2 - 着色 11"/>
    <w:basedOn w:val="89"/>
    <w:qFormat/>
    <w:locked/>
    <w:uiPriority w:val="47"/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90">
    <w:name w:val="网格表 2 - 着色 21"/>
    <w:basedOn w:val="89"/>
    <w:qFormat/>
    <w:locked/>
    <w:uiPriority w:val="47"/>
    <w:tblPr>
      <w:tblBorders>
        <w:top w:val="single" w:color="FF6565" w:themeColor="accent2" w:themeTint="99" w:sz="2" w:space="0"/>
        <w:bottom w:val="single" w:color="FF6565" w:themeColor="accent2" w:themeTint="99" w:sz="2" w:space="0"/>
        <w:insideH w:val="single" w:color="FF6565" w:themeColor="accent2" w:themeTint="99" w:sz="2" w:space="0"/>
        <w:insideV w:val="single" w:color="FF6565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6565" w:themeColor="accent2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FF6565" w:themeColor="accent2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291">
    <w:name w:val="网格表 2 - 着色 31"/>
    <w:basedOn w:val="89"/>
    <w:qFormat/>
    <w:locked/>
    <w:uiPriority w:val="47"/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92">
    <w:name w:val="网格表 2 - 着色 41"/>
    <w:basedOn w:val="89"/>
    <w:qFormat/>
    <w:locked/>
    <w:uiPriority w:val="47"/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3">
    <w:name w:val="网格表 2 - 着色 51"/>
    <w:basedOn w:val="89"/>
    <w:qFormat/>
    <w:locked/>
    <w:uiPriority w:val="47"/>
    <w:tblPr>
      <w:tblBorders>
        <w:top w:val="single" w:color="6C96D6" w:themeColor="accent5" w:themeTint="99" w:sz="2" w:space="0"/>
        <w:bottom w:val="single" w:color="6C96D6" w:themeColor="accent5" w:themeTint="99" w:sz="2" w:space="0"/>
        <w:insideH w:val="single" w:color="6C96D6" w:themeColor="accent5" w:themeTint="99" w:sz="2" w:space="0"/>
        <w:insideV w:val="single" w:color="6C96D6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C96D6" w:themeColor="accent5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6C96D6" w:themeColor="accent5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294">
    <w:name w:val="网格表 2 - 着色 61"/>
    <w:basedOn w:val="89"/>
    <w:qFormat/>
    <w:locked/>
    <w:uiPriority w:val="47"/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95">
    <w:name w:val="网格表 31"/>
    <w:basedOn w:val="89"/>
    <w:qFormat/>
    <w:locked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96">
    <w:name w:val="网格表 3 - 着色 11"/>
    <w:basedOn w:val="89"/>
    <w:qFormat/>
    <w:locked/>
    <w:uiPriority w:val="48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297">
    <w:name w:val="网格表 3 - 着色 21"/>
    <w:basedOn w:val="89"/>
    <w:qFormat/>
    <w:locked/>
    <w:uiPriority w:val="48"/>
    <w:tblPr>
      <w:tblBorders>
        <w:top w:val="single" w:color="FF6565" w:themeColor="accent2" w:themeTint="99" w:sz="4" w:space="0"/>
        <w:left w:val="single" w:color="FF6565" w:themeColor="accent2" w:themeTint="99" w:sz="4" w:space="0"/>
        <w:bottom w:val="single" w:color="FF6565" w:themeColor="accent2" w:themeTint="99" w:sz="4" w:space="0"/>
        <w:right w:val="single" w:color="FF6565" w:themeColor="accent2" w:themeTint="99" w:sz="4" w:space="0"/>
        <w:insideH w:val="single" w:color="FF6565" w:themeColor="accent2" w:themeTint="99" w:sz="4" w:space="0"/>
        <w:insideV w:val="single" w:color="FF6565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  <w:tblStylePr w:type="neCell">
      <w:tcPr>
        <w:tcBorders>
          <w:bottom w:val="single" w:color="FF6565" w:themeColor="accent2" w:themeTint="99" w:sz="4" w:space="0"/>
        </w:tcBorders>
      </w:tcPr>
    </w:tblStylePr>
    <w:tblStylePr w:type="nwCell">
      <w:tcPr>
        <w:tcBorders>
          <w:bottom w:val="single" w:color="FF6565" w:themeColor="accent2" w:themeTint="99" w:sz="4" w:space="0"/>
        </w:tcBorders>
      </w:tcPr>
    </w:tblStylePr>
    <w:tblStylePr w:type="seCell">
      <w:tcPr>
        <w:tcBorders>
          <w:top w:val="single" w:color="FF6565" w:themeColor="accent2" w:themeTint="99" w:sz="4" w:space="0"/>
        </w:tcBorders>
      </w:tcPr>
    </w:tblStylePr>
    <w:tblStylePr w:type="swCell">
      <w:tcPr>
        <w:tcBorders>
          <w:top w:val="single" w:color="FF6565" w:themeColor="accent2" w:themeTint="99" w:sz="4" w:space="0"/>
        </w:tcBorders>
      </w:tcPr>
    </w:tblStylePr>
  </w:style>
  <w:style w:type="table" w:customStyle="1" w:styleId="298">
    <w:name w:val="网格表 3 - 着色 31"/>
    <w:basedOn w:val="89"/>
    <w:qFormat/>
    <w:locked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299">
    <w:name w:val="网格表 3 - 着色 41"/>
    <w:basedOn w:val="89"/>
    <w:qFormat/>
    <w:locked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00">
    <w:name w:val="网格表 3 - 着色 51"/>
    <w:basedOn w:val="89"/>
    <w:qFormat/>
    <w:locked/>
    <w:uiPriority w:val="48"/>
    <w:tblPr>
      <w:tblBorders>
        <w:top w:val="single" w:color="6C96D6" w:themeColor="accent5" w:themeTint="99" w:sz="4" w:space="0"/>
        <w:left w:val="single" w:color="6C96D6" w:themeColor="accent5" w:themeTint="99" w:sz="4" w:space="0"/>
        <w:bottom w:val="single" w:color="6C96D6" w:themeColor="accent5" w:themeTint="99" w:sz="4" w:space="0"/>
        <w:right w:val="single" w:color="6C96D6" w:themeColor="accent5" w:themeTint="99" w:sz="4" w:space="0"/>
        <w:insideH w:val="single" w:color="6C96D6" w:themeColor="accent5" w:themeTint="99" w:sz="4" w:space="0"/>
        <w:insideV w:val="single" w:color="6C96D6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  <w:tblStylePr w:type="neCell">
      <w:tcPr>
        <w:tcBorders>
          <w:bottom w:val="single" w:color="6C96D6" w:themeColor="accent5" w:themeTint="99" w:sz="4" w:space="0"/>
        </w:tcBorders>
      </w:tcPr>
    </w:tblStylePr>
    <w:tblStylePr w:type="nwCell">
      <w:tcPr>
        <w:tcBorders>
          <w:bottom w:val="single" w:color="6C96D6" w:themeColor="accent5" w:themeTint="99" w:sz="4" w:space="0"/>
        </w:tcBorders>
      </w:tcPr>
    </w:tblStylePr>
    <w:tblStylePr w:type="seCell">
      <w:tcPr>
        <w:tcBorders>
          <w:top w:val="single" w:color="6C96D6" w:themeColor="accent5" w:themeTint="99" w:sz="4" w:space="0"/>
        </w:tcBorders>
      </w:tcPr>
    </w:tblStylePr>
    <w:tblStylePr w:type="swCell">
      <w:tcPr>
        <w:tcBorders>
          <w:top w:val="single" w:color="6C96D6" w:themeColor="accent5" w:themeTint="99" w:sz="4" w:space="0"/>
        </w:tcBorders>
      </w:tcPr>
    </w:tblStylePr>
  </w:style>
  <w:style w:type="table" w:customStyle="1" w:styleId="301">
    <w:name w:val="网格表 3 - 着色 61"/>
    <w:basedOn w:val="89"/>
    <w:qFormat/>
    <w:locked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02">
    <w:name w:val="网格表 4 - 着色 11"/>
    <w:basedOn w:val="89"/>
    <w:qFormat/>
    <w:locked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03">
    <w:name w:val="网格表 4 - 着色 21"/>
    <w:basedOn w:val="89"/>
    <w:qFormat/>
    <w:locked/>
    <w:uiPriority w:val="49"/>
    <w:tblPr>
      <w:tblBorders>
        <w:top w:val="single" w:color="FF6565" w:themeColor="accent2" w:themeTint="99" w:sz="4" w:space="0"/>
        <w:left w:val="single" w:color="FF6565" w:themeColor="accent2" w:themeTint="99" w:sz="4" w:space="0"/>
        <w:bottom w:val="single" w:color="FF6565" w:themeColor="accent2" w:themeTint="99" w:sz="4" w:space="0"/>
        <w:right w:val="single" w:color="FF6565" w:themeColor="accent2" w:themeTint="99" w:sz="4" w:space="0"/>
        <w:insideH w:val="single" w:color="FF6565" w:themeColor="accent2" w:themeTint="99" w:sz="4" w:space="0"/>
        <w:insideV w:val="single" w:color="FF6565" w:themeColor="accent2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FF0000" w:themeColor="accent2" w:sz="4" w:space="0"/>
          <w:left w:val="single" w:color="FF0000" w:themeColor="accent2" w:sz="4" w:space="0"/>
          <w:bottom w:val="single" w:color="FF0000" w:themeColor="accent2" w:sz="4" w:space="0"/>
          <w:right w:val="single" w:color="FF0000" w:themeColor="accent2" w:sz="4" w:space="0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cPr>
        <w:tcBorders>
          <w:top w:val="double" w:color="FF00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04">
    <w:name w:val="网格表 4 - 着色 31"/>
    <w:basedOn w:val="89"/>
    <w:qFormat/>
    <w:locked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05">
    <w:name w:val="网格表 4 - 着色 41"/>
    <w:basedOn w:val="89"/>
    <w:qFormat/>
    <w:locked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06">
    <w:name w:val="网格表 4 - 着色 61"/>
    <w:basedOn w:val="89"/>
    <w:qFormat/>
    <w:locked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07">
    <w:name w:val="网格表 5 深色 - 着色 1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308">
    <w:name w:val="网格表 5 深色 - 着色 2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ECCCC" w:themeFill="accent2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FF0000" w:themeFill="accent2"/>
      </w:tcPr>
    </w:tblStylePr>
    <w:tblStylePr w:type="band1Vert">
      <w:tcPr>
        <w:shd w:val="clear" w:color="auto" w:fill="FF9999" w:themeFill="accent2" w:themeFillTint="66"/>
      </w:tcPr>
    </w:tblStylePr>
    <w:tblStylePr w:type="band1Horz">
      <w:tcPr>
        <w:shd w:val="clear" w:color="auto" w:fill="FF9999" w:themeFill="accent2" w:themeFillTint="66"/>
      </w:tcPr>
    </w:tblStylePr>
  </w:style>
  <w:style w:type="table" w:customStyle="1" w:styleId="309">
    <w:name w:val="网格表 5 深色 - 着色 3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10">
    <w:name w:val="网格表 5 深色 - 着色 4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311">
    <w:name w:val="网格表 5 深色 - 着色 5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CEDCF1" w:themeFill="accent5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2B579A" w:themeFill="accent5"/>
      </w:tcPr>
    </w:tblStylePr>
    <w:tblStylePr w:type="band1Vert">
      <w:tcPr>
        <w:shd w:val="clear" w:color="auto" w:fill="9DB9E3" w:themeFill="accent5" w:themeFillTint="66"/>
      </w:tcPr>
    </w:tblStylePr>
    <w:tblStylePr w:type="band1Horz">
      <w:tcPr>
        <w:shd w:val="clear" w:color="auto" w:fill="9DB9E3" w:themeFill="accent5" w:themeFillTint="66"/>
      </w:tcPr>
    </w:tblStylePr>
  </w:style>
  <w:style w:type="table" w:customStyle="1" w:styleId="312">
    <w:name w:val="网格表 5 深色 - 着色 6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313">
    <w:name w:val="网格表 6 彩色1"/>
    <w:basedOn w:val="89"/>
    <w:qFormat/>
    <w:locked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14">
    <w:name w:val="网格表 6 彩色 - 着色 11"/>
    <w:basedOn w:val="89"/>
    <w:qFormat/>
    <w:locked/>
    <w:uiPriority w:val="51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15">
    <w:name w:val="网格表 6 彩色 - 着色 21"/>
    <w:basedOn w:val="89"/>
    <w:qFormat/>
    <w:locked/>
    <w:uiPriority w:val="51"/>
    <w:rPr>
      <w:color w:val="BF0000" w:themeColor="accent2" w:themeShade="BF"/>
    </w:rPr>
    <w:tblPr>
      <w:tblBorders>
        <w:top w:val="single" w:color="FF6565" w:themeColor="accent2" w:themeTint="99" w:sz="4" w:space="0"/>
        <w:left w:val="single" w:color="FF6565" w:themeColor="accent2" w:themeTint="99" w:sz="4" w:space="0"/>
        <w:bottom w:val="single" w:color="FF6565" w:themeColor="accent2" w:themeTint="99" w:sz="4" w:space="0"/>
        <w:right w:val="single" w:color="FF6565" w:themeColor="accent2" w:themeTint="99" w:sz="4" w:space="0"/>
        <w:insideH w:val="single" w:color="FF6565" w:themeColor="accent2" w:themeTint="99" w:sz="4" w:space="0"/>
        <w:insideV w:val="single" w:color="FF6565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F6565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F656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16">
    <w:name w:val="网格表 6 彩色 - 着色 31"/>
    <w:basedOn w:val="89"/>
    <w:qFormat/>
    <w:locked/>
    <w:uiPriority w:val="51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17">
    <w:name w:val="网格表 6 彩色 - 着色 41"/>
    <w:basedOn w:val="89"/>
    <w:qFormat/>
    <w:locked/>
    <w:uiPriority w:val="51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18">
    <w:name w:val="网格表 6 彩色 - 着色 51"/>
    <w:basedOn w:val="89"/>
    <w:qFormat/>
    <w:locked/>
    <w:uiPriority w:val="51"/>
    <w:rPr>
      <w:color w:val="204174" w:themeColor="accent5" w:themeShade="BF"/>
    </w:rPr>
    <w:tblPr>
      <w:tblBorders>
        <w:top w:val="single" w:color="6C96D6" w:themeColor="accent5" w:themeTint="99" w:sz="4" w:space="0"/>
        <w:left w:val="single" w:color="6C96D6" w:themeColor="accent5" w:themeTint="99" w:sz="4" w:space="0"/>
        <w:bottom w:val="single" w:color="6C96D6" w:themeColor="accent5" w:themeTint="99" w:sz="4" w:space="0"/>
        <w:right w:val="single" w:color="6C96D6" w:themeColor="accent5" w:themeTint="99" w:sz="4" w:space="0"/>
        <w:insideH w:val="single" w:color="6C96D6" w:themeColor="accent5" w:themeTint="99" w:sz="4" w:space="0"/>
        <w:insideV w:val="single" w:color="6C96D6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6C96D6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6C96D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319">
    <w:name w:val="网格表 6 彩色 - 着色 61"/>
    <w:basedOn w:val="89"/>
    <w:qFormat/>
    <w:locked/>
    <w:uiPriority w:val="51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20">
    <w:name w:val="网格表 7 彩色1"/>
    <w:basedOn w:val="89"/>
    <w:qFormat/>
    <w:locked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21">
    <w:name w:val="网格表 7 彩色 - 着色 11"/>
    <w:basedOn w:val="89"/>
    <w:qFormat/>
    <w:locked/>
    <w:uiPriority w:val="52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322">
    <w:name w:val="网格表 7 彩色 - 着色 21"/>
    <w:basedOn w:val="89"/>
    <w:qFormat/>
    <w:locked/>
    <w:uiPriority w:val="52"/>
    <w:rPr>
      <w:color w:val="BF0000" w:themeColor="accent2" w:themeShade="BF"/>
    </w:rPr>
    <w:tblPr>
      <w:tblBorders>
        <w:top w:val="single" w:color="FF6565" w:themeColor="accent2" w:themeTint="99" w:sz="4" w:space="0"/>
        <w:left w:val="single" w:color="FF6565" w:themeColor="accent2" w:themeTint="99" w:sz="4" w:space="0"/>
        <w:bottom w:val="single" w:color="FF6565" w:themeColor="accent2" w:themeTint="99" w:sz="4" w:space="0"/>
        <w:right w:val="single" w:color="FF6565" w:themeColor="accent2" w:themeTint="99" w:sz="4" w:space="0"/>
        <w:insideH w:val="single" w:color="FF6565" w:themeColor="accent2" w:themeTint="99" w:sz="4" w:space="0"/>
        <w:insideV w:val="single" w:color="FF6565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  <w:tblStylePr w:type="neCell">
      <w:tcPr>
        <w:tcBorders>
          <w:bottom w:val="single" w:color="FF6565" w:themeColor="accent2" w:themeTint="99" w:sz="4" w:space="0"/>
        </w:tcBorders>
      </w:tcPr>
    </w:tblStylePr>
    <w:tblStylePr w:type="nwCell">
      <w:tcPr>
        <w:tcBorders>
          <w:bottom w:val="single" w:color="FF6565" w:themeColor="accent2" w:themeTint="99" w:sz="4" w:space="0"/>
        </w:tcBorders>
      </w:tcPr>
    </w:tblStylePr>
    <w:tblStylePr w:type="seCell">
      <w:tcPr>
        <w:tcBorders>
          <w:top w:val="single" w:color="FF6565" w:themeColor="accent2" w:themeTint="99" w:sz="4" w:space="0"/>
        </w:tcBorders>
      </w:tcPr>
    </w:tblStylePr>
    <w:tblStylePr w:type="swCell">
      <w:tcPr>
        <w:tcBorders>
          <w:top w:val="single" w:color="FF6565" w:themeColor="accent2" w:themeTint="99" w:sz="4" w:space="0"/>
        </w:tcBorders>
      </w:tcPr>
    </w:tblStylePr>
  </w:style>
  <w:style w:type="table" w:customStyle="1" w:styleId="323">
    <w:name w:val="网格表 7 彩色 - 着色 31"/>
    <w:basedOn w:val="89"/>
    <w:qFormat/>
    <w:locked/>
    <w:uiPriority w:val="52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24">
    <w:name w:val="网格表 7 彩色 - 着色 41"/>
    <w:basedOn w:val="89"/>
    <w:qFormat/>
    <w:locked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25">
    <w:name w:val="网格表 7 彩色 - 着色 51"/>
    <w:basedOn w:val="89"/>
    <w:qFormat/>
    <w:locked/>
    <w:uiPriority w:val="52"/>
    <w:rPr>
      <w:color w:val="204174" w:themeColor="accent5" w:themeShade="BF"/>
    </w:rPr>
    <w:tblPr>
      <w:tblBorders>
        <w:top w:val="single" w:color="6C96D6" w:themeColor="accent5" w:themeTint="99" w:sz="4" w:space="0"/>
        <w:left w:val="single" w:color="6C96D6" w:themeColor="accent5" w:themeTint="99" w:sz="4" w:space="0"/>
        <w:bottom w:val="single" w:color="6C96D6" w:themeColor="accent5" w:themeTint="99" w:sz="4" w:space="0"/>
        <w:right w:val="single" w:color="6C96D6" w:themeColor="accent5" w:themeTint="99" w:sz="4" w:space="0"/>
        <w:insideH w:val="single" w:color="6C96D6" w:themeColor="accent5" w:themeTint="99" w:sz="4" w:space="0"/>
        <w:insideV w:val="single" w:color="6C96D6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  <w:tblStylePr w:type="neCell">
      <w:tcPr>
        <w:tcBorders>
          <w:bottom w:val="single" w:color="6C96D6" w:themeColor="accent5" w:themeTint="99" w:sz="4" w:space="0"/>
        </w:tcBorders>
      </w:tcPr>
    </w:tblStylePr>
    <w:tblStylePr w:type="nwCell">
      <w:tcPr>
        <w:tcBorders>
          <w:bottom w:val="single" w:color="6C96D6" w:themeColor="accent5" w:themeTint="99" w:sz="4" w:space="0"/>
        </w:tcBorders>
      </w:tcPr>
    </w:tblStylePr>
    <w:tblStylePr w:type="seCell">
      <w:tcPr>
        <w:tcBorders>
          <w:top w:val="single" w:color="6C96D6" w:themeColor="accent5" w:themeTint="99" w:sz="4" w:space="0"/>
        </w:tcBorders>
      </w:tcPr>
    </w:tblStylePr>
    <w:tblStylePr w:type="swCell">
      <w:tcPr>
        <w:tcBorders>
          <w:top w:val="single" w:color="6C96D6" w:themeColor="accent5" w:themeTint="99" w:sz="4" w:space="0"/>
        </w:tcBorders>
      </w:tcPr>
    </w:tblStylePr>
  </w:style>
  <w:style w:type="table" w:customStyle="1" w:styleId="326">
    <w:name w:val="网格表 7 彩色 - 着色 61"/>
    <w:basedOn w:val="89"/>
    <w:qFormat/>
    <w:locked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character" w:customStyle="1" w:styleId="327">
    <w:name w:val="标题 3 字符"/>
    <w:basedOn w:val="232"/>
    <w:link w:val="6"/>
    <w:qFormat/>
    <w:uiPriority w:val="6"/>
    <w:rPr>
      <w:rFonts w:ascii="Microsoft YaHei UI" w:hAnsi="Microsoft YaHei UI" w:eastAsia="Microsoft YaHei UI" w:cstheme="majorBidi"/>
      <w:sz w:val="24"/>
      <w:szCs w:val="24"/>
    </w:rPr>
  </w:style>
  <w:style w:type="character" w:customStyle="1" w:styleId="328">
    <w:name w:val="标题 4 字符"/>
    <w:basedOn w:val="232"/>
    <w:link w:val="7"/>
    <w:semiHidden/>
    <w:qFormat/>
    <w:uiPriority w:val="6"/>
    <w:rPr>
      <w:rFonts w:ascii="Microsoft YaHei UI" w:hAnsi="Microsoft YaHei UI" w:eastAsia="Microsoft YaHei UI" w:cstheme="majorBidi"/>
      <w:i/>
      <w:iCs/>
      <w:color w:val="1F4E79" w:themeColor="accent1" w:themeShade="80"/>
    </w:rPr>
  </w:style>
  <w:style w:type="character" w:customStyle="1" w:styleId="329">
    <w:name w:val="标题 5 字符"/>
    <w:basedOn w:val="232"/>
    <w:link w:val="8"/>
    <w:semiHidden/>
    <w:qFormat/>
    <w:uiPriority w:val="6"/>
    <w:rPr>
      <w:rFonts w:ascii="Microsoft YaHei UI" w:hAnsi="Microsoft YaHei UI" w:eastAsia="Microsoft YaHei UI" w:cstheme="majorBidi"/>
      <w:color w:val="1F4E79" w:themeColor="accent1" w:themeShade="80"/>
    </w:rPr>
  </w:style>
  <w:style w:type="character" w:customStyle="1" w:styleId="330">
    <w:name w:val="标题 6 字符"/>
    <w:basedOn w:val="232"/>
    <w:link w:val="9"/>
    <w:semiHidden/>
    <w:qFormat/>
    <w:uiPriority w:val="6"/>
    <w:rPr>
      <w:rFonts w:ascii="Microsoft YaHei UI" w:hAnsi="Microsoft YaHei UI" w:eastAsia="Microsoft YaHei UI" w:cstheme="majorBidi"/>
      <w:b/>
      <w:color w:val="1F4E79" w:themeColor="accent1" w:themeShade="80"/>
    </w:rPr>
  </w:style>
  <w:style w:type="character" w:customStyle="1" w:styleId="331">
    <w:name w:val="标题 7 字符"/>
    <w:basedOn w:val="232"/>
    <w:link w:val="10"/>
    <w:semiHidden/>
    <w:qFormat/>
    <w:uiPriority w:val="6"/>
    <w:rPr>
      <w:rFonts w:ascii="Microsoft YaHei UI" w:hAnsi="Microsoft YaHei UI" w:eastAsia="Microsoft YaHei UI" w:cstheme="majorBidi"/>
      <w:i/>
      <w:iCs/>
      <w:color w:val="1F4E79" w:themeColor="accent1" w:themeShade="80"/>
    </w:rPr>
  </w:style>
  <w:style w:type="character" w:customStyle="1" w:styleId="332">
    <w:name w:val="标题 8 字符"/>
    <w:basedOn w:val="232"/>
    <w:link w:val="11"/>
    <w:semiHidden/>
    <w:qFormat/>
    <w:uiPriority w:val="6"/>
    <w:rPr>
      <w:rFonts w:ascii="Microsoft YaHei UI" w:hAnsi="Microsoft YaHei UI" w:eastAsia="Microsoft YaHei UI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3">
    <w:name w:val="标题 9 字符"/>
    <w:basedOn w:val="232"/>
    <w:link w:val="12"/>
    <w:semiHidden/>
    <w:qFormat/>
    <w:uiPriority w:val="6"/>
    <w:rPr>
      <w:rFonts w:ascii="Microsoft YaHei UI" w:hAnsi="Microsoft YaHei UI" w:eastAsia="Microsoft YaHei UI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4">
    <w:name w:val="HTML 地址 字符"/>
    <w:basedOn w:val="232"/>
    <w:link w:val="42"/>
    <w:semiHidden/>
    <w:qFormat/>
    <w:uiPriority w:val="99"/>
    <w:rPr>
      <w:rFonts w:ascii="Microsoft YaHei UI" w:hAnsi="Microsoft YaHei UI" w:eastAsia="Microsoft YaHei UI"/>
      <w:i/>
      <w:iCs/>
    </w:rPr>
  </w:style>
  <w:style w:type="character" w:customStyle="1" w:styleId="335">
    <w:name w:val="HTML 预设格式 字符"/>
    <w:basedOn w:val="232"/>
    <w:link w:val="81"/>
    <w:semiHidden/>
    <w:uiPriority w:val="99"/>
    <w:rPr>
      <w:rFonts w:ascii="Microsoft YaHei UI" w:hAnsi="Microsoft YaHei UI" w:eastAsia="Microsoft YaHei UI"/>
      <w:szCs w:val="20"/>
    </w:rPr>
  </w:style>
  <w:style w:type="paragraph" w:styleId="336">
    <w:name w:val="Intense Quote"/>
    <w:basedOn w:val="1"/>
    <w:next w:val="1"/>
    <w:link w:val="337"/>
    <w:semiHidden/>
    <w:unhideWhenUsed/>
    <w:qFormat/>
    <w:locked/>
    <w:uiPriority w:val="30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337">
    <w:name w:val="明显引用 字符"/>
    <w:basedOn w:val="232"/>
    <w:link w:val="336"/>
    <w:semiHidden/>
    <w:qFormat/>
    <w:uiPriority w:val="30"/>
    <w:rPr>
      <w:rFonts w:ascii="Microsoft YaHei UI" w:hAnsi="Microsoft YaHei UI" w:eastAsia="Microsoft YaHei UI"/>
      <w:i/>
      <w:iCs/>
      <w:color w:val="1F4E79" w:themeColor="accent1" w:themeShade="80"/>
    </w:rPr>
  </w:style>
  <w:style w:type="character" w:customStyle="1" w:styleId="338">
    <w:name w:val="明显参考1"/>
    <w:basedOn w:val="232"/>
    <w:semiHidden/>
    <w:unhideWhenUsed/>
    <w:qFormat/>
    <w:locked/>
    <w:uiPriority w:val="32"/>
    <w:rPr>
      <w:rFonts w:ascii="Microsoft YaHei UI" w:hAnsi="Microsoft YaHei UI" w:eastAsia="Microsoft YaHei UI"/>
      <w:b/>
      <w:bCs/>
      <w:smallCaps/>
      <w:color w:val="1F4E79" w:themeColor="accent1" w:themeShade="80"/>
      <w:spacing w:val="0"/>
    </w:rPr>
  </w:style>
  <w:style w:type="paragraph" w:styleId="339">
    <w:name w:val="List Paragraph"/>
    <w:basedOn w:val="1"/>
    <w:unhideWhenUsed/>
    <w:qFormat/>
    <w:locked/>
    <w:uiPriority w:val="34"/>
    <w:pPr>
      <w:ind w:left="720"/>
      <w:contextualSpacing/>
    </w:pPr>
  </w:style>
  <w:style w:type="table" w:customStyle="1" w:styleId="340">
    <w:name w:val="清单表 1 浅色1"/>
    <w:basedOn w:val="89"/>
    <w:qFormat/>
    <w:locked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1">
    <w:name w:val="清单表 1 浅色 - 着色 11"/>
    <w:basedOn w:val="89"/>
    <w:qFormat/>
    <w:locked/>
    <w:uiPriority w:val="46"/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42">
    <w:name w:val="清单表 1 浅色 - 着色 21"/>
    <w:basedOn w:val="89"/>
    <w:qFormat/>
    <w:locked/>
    <w:uiPriority w:val="46"/>
    <w:tblStylePr w:type="firstRow">
      <w:rPr>
        <w:b/>
        <w:bCs/>
      </w:rPr>
      <w:tcPr>
        <w:tcBorders>
          <w:bottom w:val="single" w:color="FF6565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F656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43">
    <w:name w:val="清单表 1 浅色 - 着色 31"/>
    <w:basedOn w:val="89"/>
    <w:qFormat/>
    <w:locked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44">
    <w:name w:val="清单表 1 浅色 - 着色 41"/>
    <w:basedOn w:val="89"/>
    <w:qFormat/>
    <w:locked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45">
    <w:name w:val="清单表 1 浅色 - 着色 51"/>
    <w:basedOn w:val="89"/>
    <w:qFormat/>
    <w:locked/>
    <w:uiPriority w:val="46"/>
    <w:tblStylePr w:type="firstRow">
      <w:rPr>
        <w:b/>
        <w:bCs/>
      </w:rPr>
      <w:tcPr>
        <w:tcBorders>
          <w:bottom w:val="single" w:color="6C96D6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6C96D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346">
    <w:name w:val="清单表 1 浅色 - 着色 61"/>
    <w:basedOn w:val="89"/>
    <w:qFormat/>
    <w:locked/>
    <w:uiPriority w:val="46"/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47">
    <w:name w:val="清单表 21"/>
    <w:basedOn w:val="89"/>
    <w:qFormat/>
    <w:locked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8">
    <w:name w:val="清单表 2 - 着色 11"/>
    <w:basedOn w:val="89"/>
    <w:qFormat/>
    <w:locked/>
    <w:uiPriority w:val="47"/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49">
    <w:name w:val="清单表 2 - 着色 21"/>
    <w:basedOn w:val="89"/>
    <w:qFormat/>
    <w:locked/>
    <w:uiPriority w:val="47"/>
    <w:tblPr>
      <w:tblBorders>
        <w:top w:val="single" w:color="FF6565" w:themeColor="accent2" w:themeTint="99" w:sz="4" w:space="0"/>
        <w:bottom w:val="single" w:color="FF6565" w:themeColor="accent2" w:themeTint="99" w:sz="4" w:space="0"/>
        <w:insideH w:val="single" w:color="FF6565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50">
    <w:name w:val="清单表 2 - 着色 31"/>
    <w:basedOn w:val="89"/>
    <w:qFormat/>
    <w:locked/>
    <w:uiPriority w:val="47"/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51">
    <w:name w:val="清单表 2 - 着色 41"/>
    <w:basedOn w:val="89"/>
    <w:qFormat/>
    <w:locked/>
    <w:uiPriority w:val="47"/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52">
    <w:name w:val="清单表 2 - 着色 51"/>
    <w:basedOn w:val="89"/>
    <w:qFormat/>
    <w:locked/>
    <w:uiPriority w:val="47"/>
    <w:tblPr>
      <w:tblBorders>
        <w:top w:val="single" w:color="6C96D6" w:themeColor="accent5" w:themeTint="99" w:sz="4" w:space="0"/>
        <w:bottom w:val="single" w:color="6C96D6" w:themeColor="accent5" w:themeTint="99" w:sz="4" w:space="0"/>
        <w:insideH w:val="single" w:color="6C96D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353">
    <w:name w:val="清单表 2 - 着色 61"/>
    <w:basedOn w:val="89"/>
    <w:qFormat/>
    <w:locked/>
    <w:uiPriority w:val="47"/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54">
    <w:name w:val="清单表 31"/>
    <w:basedOn w:val="89"/>
    <w:qFormat/>
    <w:locked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55">
    <w:name w:val="清单表 3 - 着色 11"/>
    <w:basedOn w:val="89"/>
    <w:qFormat/>
    <w:locked/>
    <w:uiPriority w:val="48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56">
    <w:name w:val="清单表 3 - 着色 21"/>
    <w:basedOn w:val="89"/>
    <w:qFormat/>
    <w:locked/>
    <w:uiPriority w:val="48"/>
    <w:tblPr>
      <w:tblBorders>
        <w:top w:val="single" w:color="FF0000" w:themeColor="accent2" w:sz="4" w:space="0"/>
        <w:left w:val="single" w:color="FF0000" w:themeColor="accent2" w:sz="4" w:space="0"/>
        <w:bottom w:val="single" w:color="FF0000" w:themeColor="accent2" w:sz="4" w:space="0"/>
        <w:right w:val="single" w:color="FF0000" w:themeColor="accent2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FF0000" w:themeFill="accent2"/>
      </w:tcPr>
    </w:tblStylePr>
    <w:tblStylePr w:type="lastRow">
      <w:rPr>
        <w:b/>
        <w:bCs/>
      </w:rPr>
      <w:tcPr>
        <w:tcBorders>
          <w:top w:val="double" w:color="FF0000" w:themeColor="accent2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FF0000" w:themeColor="accent2" w:sz="4" w:space="0"/>
          <w:right w:val="single" w:color="FF0000" w:themeColor="accent2" w:sz="4" w:space="0"/>
        </w:tcBorders>
      </w:tcPr>
    </w:tblStylePr>
    <w:tblStylePr w:type="band1Horz">
      <w:tcPr>
        <w:tcBorders>
          <w:top w:val="single" w:color="FF0000" w:themeColor="accent2" w:sz="4" w:space="0"/>
          <w:bottom w:val="single" w:color="FF0000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0000" w:themeColor="accent2" w:sz="4" w:space="0"/>
          <w:left w:val="nil"/>
        </w:tcBorders>
      </w:tcPr>
    </w:tblStylePr>
    <w:tblStylePr w:type="swCell">
      <w:tcPr>
        <w:tcBorders>
          <w:top w:val="double" w:color="FF0000" w:themeColor="accent2" w:sz="4" w:space="0"/>
          <w:right w:val="nil"/>
        </w:tcBorders>
      </w:tcPr>
    </w:tblStylePr>
  </w:style>
  <w:style w:type="table" w:customStyle="1" w:styleId="357">
    <w:name w:val="清单表 3 - 着色 31"/>
    <w:basedOn w:val="89"/>
    <w:qFormat/>
    <w:locked/>
    <w:uiPriority w:val="48"/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58">
    <w:name w:val="清单表 3 - 着色 41"/>
    <w:basedOn w:val="89"/>
    <w:qFormat/>
    <w:locked/>
    <w:uiPriority w:val="48"/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59">
    <w:name w:val="清单表 3 - 着色 51"/>
    <w:basedOn w:val="89"/>
    <w:qFormat/>
    <w:locked/>
    <w:uiPriority w:val="48"/>
    <w:tblPr>
      <w:tblBorders>
        <w:top w:val="single" w:color="2B579A" w:themeColor="accent5" w:sz="4" w:space="0"/>
        <w:left w:val="single" w:color="2B579A" w:themeColor="accent5" w:sz="4" w:space="0"/>
        <w:bottom w:val="single" w:color="2B579A" w:themeColor="accent5" w:sz="4" w:space="0"/>
        <w:right w:val="single" w:color="2B579A" w:themeColor="accent5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2B579A" w:themeFill="accent5"/>
      </w:tcPr>
    </w:tblStylePr>
    <w:tblStylePr w:type="lastRow">
      <w:rPr>
        <w:b/>
        <w:bCs/>
      </w:rPr>
      <w:tcPr>
        <w:tcBorders>
          <w:top w:val="double" w:color="2B579A" w:themeColor="accent5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2B579A" w:themeColor="accent5" w:sz="4" w:space="0"/>
          <w:right w:val="single" w:color="2B579A" w:themeColor="accent5" w:sz="4" w:space="0"/>
        </w:tcBorders>
      </w:tcPr>
    </w:tblStylePr>
    <w:tblStylePr w:type="band1Horz">
      <w:tcPr>
        <w:tcBorders>
          <w:top w:val="single" w:color="2B579A" w:themeColor="accent5" w:sz="4" w:space="0"/>
          <w:bottom w:val="single" w:color="2B579A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2B579A" w:themeColor="accent5" w:sz="4" w:space="0"/>
          <w:left w:val="nil"/>
        </w:tcBorders>
      </w:tcPr>
    </w:tblStylePr>
    <w:tblStylePr w:type="swCell">
      <w:tcPr>
        <w:tcBorders>
          <w:top w:val="double" w:color="2B579A" w:themeColor="accent5" w:sz="4" w:space="0"/>
          <w:right w:val="nil"/>
        </w:tcBorders>
      </w:tcPr>
    </w:tblStylePr>
  </w:style>
  <w:style w:type="table" w:customStyle="1" w:styleId="360">
    <w:name w:val="清单表 3 - 着色 61"/>
    <w:basedOn w:val="89"/>
    <w:qFormat/>
    <w:locked/>
    <w:uiPriority w:val="48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61">
    <w:name w:val="清单表 41"/>
    <w:basedOn w:val="89"/>
    <w:qFormat/>
    <w:locked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2">
    <w:name w:val="清单表 4 - 着色 11"/>
    <w:basedOn w:val="89"/>
    <w:qFormat/>
    <w:locked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63">
    <w:name w:val="清单表 4 - 着色 21"/>
    <w:basedOn w:val="89"/>
    <w:qFormat/>
    <w:locked/>
    <w:uiPriority w:val="49"/>
    <w:tblPr>
      <w:tblBorders>
        <w:top w:val="single" w:color="FF6565" w:themeColor="accent2" w:themeTint="99" w:sz="4" w:space="0"/>
        <w:left w:val="single" w:color="FF6565" w:themeColor="accent2" w:themeTint="99" w:sz="4" w:space="0"/>
        <w:bottom w:val="single" w:color="FF6565" w:themeColor="accent2" w:themeTint="99" w:sz="4" w:space="0"/>
        <w:right w:val="single" w:color="FF6565" w:themeColor="accent2" w:themeTint="99" w:sz="4" w:space="0"/>
        <w:insideH w:val="single" w:color="FF6565" w:themeColor="accent2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FF0000" w:themeColor="accent2" w:sz="4" w:space="0"/>
          <w:left w:val="single" w:color="FF0000" w:themeColor="accent2" w:sz="4" w:space="0"/>
          <w:bottom w:val="single" w:color="FF0000" w:themeColor="accent2" w:sz="4" w:space="0"/>
          <w:right w:val="single" w:color="FF0000" w:themeColor="accent2" w:sz="4" w:space="0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cPr>
        <w:tcBorders>
          <w:top w:val="double" w:color="FF656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64">
    <w:name w:val="清单表 4 - 着色 31"/>
    <w:basedOn w:val="89"/>
    <w:qFormat/>
    <w:locked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65">
    <w:name w:val="清单表 4 - 着色 41"/>
    <w:basedOn w:val="89"/>
    <w:qFormat/>
    <w:locked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66">
    <w:name w:val="清单表 4 - 着色 51"/>
    <w:basedOn w:val="89"/>
    <w:qFormat/>
    <w:locked/>
    <w:uiPriority w:val="49"/>
    <w:tblPr>
      <w:tblBorders>
        <w:top w:val="single" w:color="6C96D6" w:themeColor="accent5" w:themeTint="99" w:sz="4" w:space="0"/>
        <w:left w:val="single" w:color="6C96D6" w:themeColor="accent5" w:themeTint="99" w:sz="4" w:space="0"/>
        <w:bottom w:val="single" w:color="6C96D6" w:themeColor="accent5" w:themeTint="99" w:sz="4" w:space="0"/>
        <w:right w:val="single" w:color="6C96D6" w:themeColor="accent5" w:themeTint="99" w:sz="4" w:space="0"/>
        <w:insideH w:val="single" w:color="6C96D6" w:themeColor="accent5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2B579A" w:themeColor="accent5" w:sz="4" w:space="0"/>
          <w:left w:val="single" w:color="2B579A" w:themeColor="accent5" w:sz="4" w:space="0"/>
          <w:bottom w:val="single" w:color="2B579A" w:themeColor="accent5" w:sz="4" w:space="0"/>
          <w:right w:val="single" w:color="2B579A" w:themeColor="accent5" w:sz="4" w:space="0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cPr>
        <w:tcBorders>
          <w:top w:val="double" w:color="6C96D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367">
    <w:name w:val="清单表 4 - 着色 61"/>
    <w:basedOn w:val="89"/>
    <w:qFormat/>
    <w:locked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68">
    <w:name w:val="清单表 5 深色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9">
    <w:name w:val="清单表 5 深色 - 着色 1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0">
    <w:name w:val="清单表 5 深色 - 着色 2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FF0000" w:themeColor="accent2" w:sz="24" w:space="0"/>
        <w:left w:val="single" w:color="FF0000" w:themeColor="accent2" w:sz="24" w:space="0"/>
        <w:bottom w:val="single" w:color="FF0000" w:themeColor="accent2" w:sz="24" w:space="0"/>
        <w:right w:val="single" w:color="FF0000" w:themeColor="accent2" w:sz="24" w:space="0"/>
      </w:tblBorders>
    </w:tblPr>
    <w:tcPr>
      <w:shd w:val="clear" w:color="auto" w:fill="FF0000" w:themeFill="accent2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1">
    <w:name w:val="清单表 5 深色 - 着色 3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2">
    <w:name w:val="清单表 5 深色 - 着色 4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3">
    <w:name w:val="清单表 5 深色 - 着色 5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2B579A" w:themeColor="accent5" w:sz="24" w:space="0"/>
        <w:left w:val="single" w:color="2B579A" w:themeColor="accent5" w:sz="24" w:space="0"/>
        <w:bottom w:val="single" w:color="2B579A" w:themeColor="accent5" w:sz="24" w:space="0"/>
        <w:right w:val="single" w:color="2B579A" w:themeColor="accent5" w:sz="24" w:space="0"/>
      </w:tblBorders>
    </w:tblPr>
    <w:tcPr>
      <w:shd w:val="clear" w:color="auto" w:fill="2B579A" w:themeFill="accent5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4">
    <w:name w:val="清单表 5 深色 - 着色 6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5">
    <w:name w:val="清单表 6 彩色1"/>
    <w:basedOn w:val="89"/>
    <w:qFormat/>
    <w:locked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6">
    <w:name w:val="清单表 6 彩色 - 着色 11"/>
    <w:basedOn w:val="89"/>
    <w:qFormat/>
    <w:locked/>
    <w:uiPriority w:val="51"/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7">
    <w:name w:val="清单表 6 彩色 - 着色 21"/>
    <w:basedOn w:val="89"/>
    <w:qFormat/>
    <w:locked/>
    <w:uiPriority w:val="51"/>
    <w:rPr>
      <w:color w:val="BF0000" w:themeColor="accent2" w:themeShade="BF"/>
    </w:rPr>
    <w:tblPr>
      <w:tblBorders>
        <w:top w:val="single" w:color="FF0000" w:themeColor="accent2" w:sz="4" w:space="0"/>
        <w:bottom w:val="single" w:color="FF0000" w:themeColor="accent2" w:sz="4" w:space="0"/>
      </w:tblBorders>
    </w:tblPr>
    <w:tblStylePr w:type="firstRow">
      <w:rPr>
        <w:b/>
        <w:bCs/>
      </w:rPr>
      <w:tcPr>
        <w:tcBorders>
          <w:bottom w:val="single" w:color="FF0000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FF00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78">
    <w:name w:val="清单表 6 彩色 - 着色 31"/>
    <w:basedOn w:val="89"/>
    <w:qFormat/>
    <w:locked/>
    <w:uiPriority w:val="51"/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9">
    <w:name w:val="清单表 6 彩色 - 着色 41"/>
    <w:basedOn w:val="89"/>
    <w:qFormat/>
    <w:locked/>
    <w:uiPriority w:val="51"/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80">
    <w:name w:val="清单表 6 彩色 - 着色 51"/>
    <w:basedOn w:val="89"/>
    <w:qFormat/>
    <w:locked/>
    <w:uiPriority w:val="51"/>
    <w:rPr>
      <w:color w:val="204174" w:themeColor="accent5" w:themeShade="BF"/>
    </w:rPr>
    <w:tblPr>
      <w:tblBorders>
        <w:top w:val="single" w:color="2B579A" w:themeColor="accent5" w:sz="4" w:space="0"/>
        <w:bottom w:val="single" w:color="2B579A" w:themeColor="accent5" w:sz="4" w:space="0"/>
      </w:tblBorders>
    </w:tblPr>
    <w:tblStylePr w:type="firstRow">
      <w:rPr>
        <w:b/>
        <w:bCs/>
      </w:rPr>
      <w:tcPr>
        <w:tcBorders>
          <w:bottom w:val="single" w:color="2B579A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2B57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381">
    <w:name w:val="清单表 6 彩色 - 着色 61"/>
    <w:basedOn w:val="89"/>
    <w:qFormat/>
    <w:locked/>
    <w:uiPriority w:val="51"/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2">
    <w:name w:val="清单表 7 彩色1"/>
    <w:basedOn w:val="89"/>
    <w:qFormat/>
    <w:locked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CCE8C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3">
    <w:name w:val="清单表 7 彩色 - 着色 11"/>
    <w:basedOn w:val="89"/>
    <w:qFormat/>
    <w:locked/>
    <w:uiPriority w:val="52"/>
    <w:rPr>
      <w:color w:val="2E75B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CCE8C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4">
    <w:name w:val="清单表 7 彩色 - 着色 21"/>
    <w:basedOn w:val="89"/>
    <w:qFormat/>
    <w:locked/>
    <w:uiPriority w:val="52"/>
    <w:rPr>
      <w:color w:val="BF0000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0000" w:themeColor="accent2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0000" w:themeColor="accent2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0000" w:themeColor="accent2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0000" w:themeColor="accent2" w:sz="4" w:space="0"/>
        </w:tcBorders>
        <w:shd w:val="clear" w:color="auto" w:fill="CCE8CF" w:themeFill="background1"/>
      </w:tc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5">
    <w:name w:val="清单表 7 彩色 - 着色 31"/>
    <w:basedOn w:val="89"/>
    <w:qFormat/>
    <w:locked/>
    <w:uiPriority w:val="52"/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CCE8C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6">
    <w:name w:val="清单表 7 彩色 - 着色 41"/>
    <w:basedOn w:val="89"/>
    <w:qFormat/>
    <w:locked/>
    <w:uiPriority w:val="52"/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CCE8C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7">
    <w:name w:val="清单表 7 彩色 - 着色 51"/>
    <w:basedOn w:val="89"/>
    <w:qFormat/>
    <w:locked/>
    <w:uiPriority w:val="52"/>
    <w:rPr>
      <w:color w:val="204174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2B579A" w:themeColor="accent5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2B579A" w:themeColor="accent5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2B579A" w:themeColor="accent5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2B579A" w:themeColor="accent5" w:sz="4" w:space="0"/>
        </w:tcBorders>
        <w:shd w:val="clear" w:color="auto" w:fill="CCE8CF" w:themeFill="background1"/>
      </w:tc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8">
    <w:name w:val="清单表 7 彩色 - 着色 61"/>
    <w:basedOn w:val="89"/>
    <w:qFormat/>
    <w:locked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CCE8C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89">
    <w:name w:val="宏文本 字符"/>
    <w:basedOn w:val="232"/>
    <w:link w:val="2"/>
    <w:semiHidden/>
    <w:qFormat/>
    <w:uiPriority w:val="99"/>
    <w:rPr>
      <w:rFonts w:ascii="Microsoft YaHei UI" w:hAnsi="Microsoft YaHei UI" w:eastAsia="Microsoft YaHei UI"/>
      <w:szCs w:val="20"/>
    </w:rPr>
  </w:style>
  <w:style w:type="character" w:customStyle="1" w:styleId="390">
    <w:name w:val="信息标题 字符"/>
    <w:basedOn w:val="232"/>
    <w:link w:val="80"/>
    <w:semiHidden/>
    <w:qFormat/>
    <w:uiPriority w:val="99"/>
    <w:rPr>
      <w:rFonts w:ascii="Microsoft YaHei UI" w:hAnsi="Microsoft YaHei UI" w:eastAsia="Microsoft YaHei UI" w:cstheme="majorBidi"/>
      <w:sz w:val="24"/>
      <w:szCs w:val="24"/>
      <w:shd w:val="pct20" w:color="auto" w:fill="auto"/>
    </w:rPr>
  </w:style>
  <w:style w:type="paragraph" w:styleId="391">
    <w:name w:val="No Spacing"/>
    <w:semiHidden/>
    <w:unhideWhenUsed/>
    <w:qFormat/>
    <w:locked/>
    <w:uiPriority w:val="1"/>
    <w:rPr>
      <w:rFonts w:ascii="Microsoft YaHei UI" w:hAnsi="Microsoft YaHei UI" w:eastAsia="Microsoft YaHei UI" w:cstheme="minorBidi"/>
      <w:sz w:val="22"/>
      <w:szCs w:val="22"/>
      <w:lang w:val="en-US" w:eastAsia="zh-CN" w:bidi="ar-SA"/>
    </w:rPr>
  </w:style>
  <w:style w:type="character" w:customStyle="1" w:styleId="392">
    <w:name w:val="注释标题 字符"/>
    <w:basedOn w:val="232"/>
    <w:link w:val="17"/>
    <w:semiHidden/>
    <w:qFormat/>
    <w:uiPriority w:val="99"/>
    <w:rPr>
      <w:rFonts w:ascii="Microsoft YaHei UI" w:hAnsi="Microsoft YaHei UI" w:eastAsia="Microsoft YaHei UI"/>
    </w:rPr>
  </w:style>
  <w:style w:type="character" w:styleId="393">
    <w:name w:val="Placeholder Text"/>
    <w:basedOn w:val="232"/>
    <w:semiHidden/>
    <w:qFormat/>
    <w:locked/>
    <w:uiPriority w:val="99"/>
    <w:rPr>
      <w:rFonts w:ascii="Microsoft YaHei UI" w:hAnsi="Microsoft YaHei UI" w:eastAsia="Microsoft YaHei U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394">
    <w:name w:val="无格式表格 11"/>
    <w:basedOn w:val="89"/>
    <w:qFormat/>
    <w:locked/>
    <w:uiPriority w:val="41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80C588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</w:style>
  <w:style w:type="table" w:customStyle="1" w:styleId="395">
    <w:name w:val="无格式表格 21"/>
    <w:basedOn w:val="89"/>
    <w:qFormat/>
    <w:locked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6">
    <w:name w:val="无格式表格 31"/>
    <w:basedOn w:val="89"/>
    <w:qFormat/>
    <w:locked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7">
    <w:name w:val="无格式表格 41"/>
    <w:basedOn w:val="89"/>
    <w:qFormat/>
    <w:locked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</w:style>
  <w:style w:type="table" w:customStyle="1" w:styleId="398">
    <w:name w:val="无格式表格 51"/>
    <w:basedOn w:val="89"/>
    <w:qFormat/>
    <w:locked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CCE8CF" w:themeFill="background1"/>
      </w:tc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99">
    <w:name w:val="纯文本 字符"/>
    <w:basedOn w:val="232"/>
    <w:link w:val="46"/>
    <w:semiHidden/>
    <w:qFormat/>
    <w:uiPriority w:val="99"/>
    <w:rPr>
      <w:rFonts w:ascii="Microsoft YaHei UI" w:hAnsi="Microsoft YaHei UI" w:eastAsia="Microsoft YaHei UI"/>
      <w:szCs w:val="21"/>
    </w:rPr>
  </w:style>
  <w:style w:type="paragraph" w:styleId="400">
    <w:name w:val="Quote"/>
    <w:basedOn w:val="1"/>
    <w:next w:val="1"/>
    <w:link w:val="401"/>
    <w:semiHidden/>
    <w:unhideWhenUsed/>
    <w:qFormat/>
    <w:locked/>
    <w:uiPriority w:val="29"/>
    <w:pPr>
      <w:spacing w:before="20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1">
    <w:name w:val="引用 字符"/>
    <w:basedOn w:val="232"/>
    <w:link w:val="400"/>
    <w:semiHidden/>
    <w:qFormat/>
    <w:uiPriority w:val="29"/>
    <w:rPr>
      <w:rFonts w:ascii="Microsoft YaHei UI" w:hAnsi="Microsoft YaHei UI" w:eastAsia="Microsoft YaHei U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2">
    <w:name w:val="称呼 字符"/>
    <w:basedOn w:val="232"/>
    <w:link w:val="31"/>
    <w:semiHidden/>
    <w:qFormat/>
    <w:uiPriority w:val="99"/>
    <w:rPr>
      <w:rFonts w:ascii="Microsoft YaHei UI" w:hAnsi="Microsoft YaHei UI" w:eastAsia="Microsoft YaHei UI"/>
    </w:rPr>
  </w:style>
  <w:style w:type="character" w:customStyle="1" w:styleId="403">
    <w:name w:val="签名 字符"/>
    <w:basedOn w:val="232"/>
    <w:link w:val="59"/>
    <w:semiHidden/>
    <w:qFormat/>
    <w:uiPriority w:val="99"/>
    <w:rPr>
      <w:rFonts w:ascii="Microsoft YaHei UI" w:hAnsi="Microsoft YaHei UI" w:eastAsia="Microsoft YaHei UI"/>
    </w:rPr>
  </w:style>
  <w:style w:type="character" w:customStyle="1" w:styleId="404">
    <w:name w:val="不明显强调1"/>
    <w:basedOn w:val="232"/>
    <w:semiHidden/>
    <w:unhideWhenUsed/>
    <w:qFormat/>
    <w:locked/>
    <w:uiPriority w:val="19"/>
    <w:rPr>
      <w:rFonts w:ascii="Microsoft YaHei UI" w:hAnsi="Microsoft YaHei UI" w:eastAsia="Microsoft YaHei U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5">
    <w:name w:val="不明显参考1"/>
    <w:basedOn w:val="232"/>
    <w:semiHidden/>
    <w:unhideWhenUsed/>
    <w:qFormat/>
    <w:locked/>
    <w:uiPriority w:val="31"/>
    <w:rPr>
      <w:rFonts w:ascii="Microsoft YaHei UI" w:hAnsi="Microsoft YaHei UI" w:eastAsia="Microsoft YaHei U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406">
    <w:name w:val="网格型浅色1"/>
    <w:basedOn w:val="89"/>
    <w:qFormat/>
    <w:locked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</w:style>
  <w:style w:type="character" w:customStyle="1" w:styleId="407">
    <w:name w:val="@他1"/>
    <w:basedOn w:val="232"/>
    <w:semiHidden/>
    <w:unhideWhenUsed/>
    <w:qFormat/>
    <w:locked/>
    <w:uiPriority w:val="99"/>
    <w:rPr>
      <w:rFonts w:ascii="Microsoft YaHei UI" w:hAnsi="Microsoft YaHei UI" w:eastAsia="Microsoft YaHei UI"/>
      <w:color w:val="2B579A"/>
      <w:shd w:val="clear" w:color="auto" w:fill="E1DFDD"/>
    </w:rPr>
  </w:style>
  <w:style w:type="character" w:customStyle="1" w:styleId="408">
    <w:name w:val="井号标签1"/>
    <w:basedOn w:val="232"/>
    <w:semiHidden/>
    <w:unhideWhenUsed/>
    <w:qFormat/>
    <w:locked/>
    <w:uiPriority w:val="99"/>
    <w:rPr>
      <w:rFonts w:ascii="Microsoft YaHei UI" w:hAnsi="Microsoft YaHei UI" w:eastAsia="Microsoft YaHei UI"/>
      <w:color w:val="2B579A"/>
      <w:shd w:val="clear" w:color="auto" w:fill="E1DFDD"/>
    </w:rPr>
  </w:style>
  <w:style w:type="character" w:customStyle="1" w:styleId="409">
    <w:name w:val="智能超链接1"/>
    <w:basedOn w:val="232"/>
    <w:semiHidden/>
    <w:unhideWhenUsed/>
    <w:qFormat/>
    <w:locked/>
    <w:uiPriority w:val="99"/>
    <w:rPr>
      <w:rFonts w:ascii="Microsoft YaHei UI" w:hAnsi="Microsoft YaHei UI" w:eastAsia="Microsoft YaHei UI"/>
      <w:u w:val="dotted"/>
    </w:rPr>
  </w:style>
  <w:style w:type="character" w:customStyle="1" w:styleId="410">
    <w:name w:val="未处理的提及1"/>
    <w:basedOn w:val="232"/>
    <w:semiHidden/>
    <w:unhideWhenUsed/>
    <w:qFormat/>
    <w:locked/>
    <w:uiPriority w:val="99"/>
    <w:rPr>
      <w:rFonts w:ascii="Microsoft YaHei UI" w:hAnsi="Microsoft YaHei UI" w:eastAsia="Microsoft YaHei UI"/>
      <w:color w:val="605E5C"/>
      <w:shd w:val="clear" w:color="auto" w:fill="E1DFDD"/>
    </w:rPr>
  </w:style>
  <w:style w:type="character" w:customStyle="1" w:styleId="411">
    <w:name w:val="未处理的提及2"/>
    <w:basedOn w:val="23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hyperlink" Target="http://rlsbt.zj.gov.cn/module/download/downfile.jsp?classid=0%26filename=ffca3bfe4cd64efba23010bea9e5a534.xlsx" TargetMode="Externa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xuw\AppData\Roaming\Microsoft\Templates\&#27426;&#36814;&#20351;&#29992;%20Word(2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项目文档">
      <a:majorFont>
        <a:latin typeface="Segoe UI Light"/>
        <a:ea typeface="Microsoft YaHei UI"/>
        <a:cs typeface=""/>
      </a:majorFont>
      <a:minorFont>
        <a:latin typeface="Segoe UI"/>
        <a:ea typeface="Microsoft YaHei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24DBA-BC5E-4BAD-87C8-B5937C8296EB}">
  <ds:schemaRefs/>
</ds:datastoreItem>
</file>

<file path=customXml/itemProps3.xml><?xml version="1.0" encoding="utf-8"?>
<ds:datastoreItem xmlns:ds="http://schemas.openxmlformats.org/officeDocument/2006/customXml" ds:itemID="{7B9FE982-DDF9-4F2B-80C6-E4D44711D042}">
  <ds:schemaRefs/>
</ds:datastoreItem>
</file>

<file path=customXml/itemProps4.xml><?xml version="1.0" encoding="utf-8"?>
<ds:datastoreItem xmlns:ds="http://schemas.openxmlformats.org/officeDocument/2006/customXml" ds:itemID="{71F0F5CC-BEDC-4A29-93D8-84A715276015}">
  <ds:schemaRefs/>
</ds:datastoreItem>
</file>

<file path=customXml/itemProps5.xml><?xml version="1.0" encoding="utf-8"?>
<ds:datastoreItem xmlns:ds="http://schemas.openxmlformats.org/officeDocument/2006/customXml" ds:itemID="{4CF6AFD9-3CE3-4EEA-B705-82EE1111B4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欢迎使用 Word(2)</Template>
  <Pages>1</Pages>
  <Words>263</Words>
  <Characters>1505</Characters>
  <Lines>12</Lines>
  <Paragraphs>3</Paragraphs>
  <TotalTime>5</TotalTime>
  <ScaleCrop>false</ScaleCrop>
  <LinksUpToDate>false</LinksUpToDate>
  <CharactersWithSpaces>1765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2020-12-25T00:56:00Z</dcterms:created>
  <dcterms:modified xsi:type="dcterms:W3CDTF">2020-12-29T07:02:03Z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2052-11.1.0.9991</vt:lpwstr>
  </property>
</Properties>
</file>